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1C5AE6">
      <w:pPr>
        <w:spacing w:after="0" w:line="240" w:lineRule="auto"/>
        <w:ind w:left="5670" w:right="425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1C5AE6">
      <w:pPr>
        <w:spacing w:after="0" w:line="240" w:lineRule="auto"/>
        <w:ind w:left="5670" w:right="425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93027" w:rsidRPr="00093027" w:rsidRDefault="00093027" w:rsidP="00093027">
      <w:pPr>
        <w:shd w:val="clear" w:color="auto" w:fill="FFFFFF"/>
        <w:spacing w:after="0" w:line="240" w:lineRule="auto"/>
        <w:ind w:left="4962" w:right="425"/>
        <w:jc w:val="center"/>
        <w:rPr>
          <w:rFonts w:eastAsia="Calibri" w:cs="Times New Roman"/>
          <w:szCs w:val="28"/>
          <w:lang w:val="ru-RU"/>
        </w:rPr>
      </w:pPr>
      <w:bookmarkStart w:id="0" w:name="_GoBack"/>
      <w:bookmarkEnd w:id="0"/>
      <w:r w:rsidRPr="00093027">
        <w:rPr>
          <w:rFonts w:eastAsia="Calibri" w:cs="Times New Roman"/>
          <w:szCs w:val="28"/>
        </w:rPr>
        <w:t xml:space="preserve">від  </w:t>
      </w:r>
      <w:r w:rsidR="002A1500">
        <w:rPr>
          <w:rFonts w:eastAsia="Calibri" w:cs="Times New Roman"/>
          <w:szCs w:val="28"/>
          <w:lang w:val="ru-RU"/>
        </w:rPr>
        <w:t>04.11.2021</w:t>
      </w:r>
      <w:r w:rsidRPr="00093027">
        <w:rPr>
          <w:rFonts w:eastAsia="Calibri" w:cs="Times New Roman"/>
          <w:szCs w:val="28"/>
        </w:rPr>
        <w:t xml:space="preserve"> № </w:t>
      </w:r>
      <w:r w:rsidR="002A1500">
        <w:rPr>
          <w:rFonts w:eastAsia="Calibri" w:cs="Times New Roman"/>
          <w:szCs w:val="28"/>
          <w:lang w:val="ru-RU"/>
        </w:rPr>
        <w:t>432-а</w:t>
      </w:r>
    </w:p>
    <w:p w:rsidR="000D216B" w:rsidRPr="00EE7B47" w:rsidRDefault="000D216B" w:rsidP="001C5AE6">
      <w:pPr>
        <w:shd w:val="clear" w:color="auto" w:fill="FFFFFF"/>
        <w:spacing w:after="0" w:line="240" w:lineRule="auto"/>
        <w:ind w:left="142" w:right="425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Default="008F70DB" w:rsidP="001C5AE6">
      <w:pPr>
        <w:shd w:val="clear" w:color="auto" w:fill="FFFFFF"/>
        <w:spacing w:after="0" w:line="240" w:lineRule="auto"/>
        <w:ind w:left="142" w:right="425"/>
        <w:jc w:val="center"/>
        <w:rPr>
          <w:color w:val="000000"/>
          <w:szCs w:val="28"/>
        </w:rPr>
      </w:pPr>
      <w:r w:rsidRPr="006A5D24">
        <w:rPr>
          <w:color w:val="000000"/>
          <w:szCs w:val="28"/>
        </w:rPr>
        <w:t xml:space="preserve">УМОВИ </w:t>
      </w:r>
      <w:r w:rsidRPr="006A5D24">
        <w:rPr>
          <w:color w:val="000000"/>
          <w:szCs w:val="28"/>
        </w:rPr>
        <w:br/>
        <w:t>проведення конкурсу</w:t>
      </w:r>
    </w:p>
    <w:p w:rsidR="008F70DB" w:rsidRPr="008F70DB" w:rsidRDefault="008F70DB" w:rsidP="001C5AE6">
      <w:pPr>
        <w:shd w:val="clear" w:color="auto" w:fill="FFFFFF"/>
        <w:spacing w:after="0" w:line="240" w:lineRule="auto"/>
        <w:ind w:left="142" w:right="425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371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684"/>
        <w:gridCol w:w="6670"/>
      </w:tblGrid>
      <w:tr w:rsidR="008F70DB" w:rsidRPr="00EE7B47" w:rsidTr="00E9025C">
        <w:trPr>
          <w:trHeight w:val="987"/>
        </w:trPr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1C5AE6">
            <w:pPr>
              <w:widowControl w:val="0"/>
              <w:tabs>
                <w:tab w:val="left" w:pos="1276"/>
              </w:tabs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Міністерство освіти і науки України, </w:t>
            </w:r>
          </w:p>
          <w:p w:rsidR="008F70DB" w:rsidRPr="006A5D24" w:rsidRDefault="008F70DB" w:rsidP="001C5AE6">
            <w:pPr>
              <w:widowControl w:val="0"/>
              <w:tabs>
                <w:tab w:val="left" w:pos="1276"/>
              </w:tabs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Проспект Перемоги, 10</w:t>
            </w:r>
          </w:p>
        </w:tc>
      </w:tr>
      <w:tr w:rsidR="008F70DB" w:rsidRPr="00EE7B47" w:rsidTr="00E9025C">
        <w:trPr>
          <w:trHeight w:val="987"/>
        </w:trPr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816AD" w:rsidRDefault="008F70DB" w:rsidP="001C5AE6">
            <w:pPr>
              <w:spacing w:after="0"/>
              <w:ind w:left="142" w:right="425"/>
              <w:rPr>
                <w:szCs w:val="28"/>
              </w:rPr>
            </w:pPr>
            <w:r w:rsidRPr="007816AD">
              <w:rPr>
                <w:szCs w:val="28"/>
              </w:rPr>
              <w:t>Назва посади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816AD" w:rsidRDefault="009D5D04" w:rsidP="001C5AE6">
            <w:pPr>
              <w:keepNext/>
              <w:keepLines/>
              <w:spacing w:after="0"/>
              <w:ind w:left="142" w:right="425"/>
              <w:jc w:val="both"/>
              <w:rPr>
                <w:szCs w:val="28"/>
              </w:rPr>
            </w:pPr>
            <w:r w:rsidRPr="009D5D04">
              <w:rPr>
                <w:rFonts w:eastAsia="Times New Roman" w:cs="Times New Roman"/>
                <w:szCs w:val="28"/>
              </w:rPr>
              <w:t>Державний експерт експертної групи з питань шкільної освіти директорату дошкільної, шкільної, поза</w:t>
            </w:r>
            <w:r w:rsidR="001C5AE6">
              <w:rPr>
                <w:rFonts w:eastAsia="Times New Roman" w:cs="Times New Roman"/>
                <w:szCs w:val="28"/>
              </w:rPr>
              <w:t>шкільної та інклюзивної освіти</w:t>
            </w:r>
            <w:r w:rsidR="00C36FF4" w:rsidRPr="00C36FF4">
              <w:rPr>
                <w:rFonts w:eastAsia="Times New Roman" w:cs="Times New Roman"/>
                <w:szCs w:val="28"/>
              </w:rPr>
              <w:t>, категорія В1</w:t>
            </w:r>
          </w:p>
        </w:tc>
      </w:tr>
      <w:tr w:rsidR="009D5D04" w:rsidRPr="00EE7B47" w:rsidTr="00E9025C">
        <w:trPr>
          <w:trHeight w:val="266"/>
        </w:trPr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</w:t>
            </w:r>
            <w:r w:rsidRPr="001C5AE6">
              <w:rPr>
                <w:rFonts w:cs="Times New Roman"/>
                <w:szCs w:val="28"/>
              </w:rPr>
              <w:t xml:space="preserve">ідготовка пропозицій щодо визначення стратегії, перегляд  та коригування державної політики  у сфері загальної середньої освіти,  підготовка пропозицій до плану пріоритетних дій Уряду, планів Міністерства  в сфері загальної середньої освіти на підставі розроблених аналітичних документів; 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>забезпечення регулярного звітування про стан виконання завдань, визначених планами пріоритетних дій Уряду, діяльності Міністерства, наказами, дорученнями керівництва Міні</w:t>
            </w:r>
            <w:r>
              <w:rPr>
                <w:rFonts w:cs="Times New Roman"/>
                <w:szCs w:val="28"/>
              </w:rPr>
              <w:t>стерства, іншими органами влади;</w:t>
            </w:r>
          </w:p>
          <w:p w:rsid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</w:t>
            </w:r>
            <w:r w:rsidRPr="001C5AE6">
              <w:rPr>
                <w:rFonts w:cs="Times New Roman"/>
                <w:szCs w:val="28"/>
              </w:rPr>
              <w:t xml:space="preserve">загальнення практики застосування законодавства у сфері  загальної середньої освіти, розроблення пропозицій  та планування діяльності щодо його вдосконалення; 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>вироблення альтернативних варіантів розв’язання виявлених проблем, оцінка потенційних впливів альтернативних варіантів та соціально-економічний розвиток у сфері загальної середньої освіти, здійснення оцінки їх переваг та ризиків, розроблення пропозиції щодо формування цілей, пріоритетів та перспектив розв</w:t>
            </w:r>
            <w:r>
              <w:rPr>
                <w:rFonts w:cs="Times New Roman"/>
                <w:szCs w:val="28"/>
              </w:rPr>
              <w:t>итку загальної середньо освіти;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 xml:space="preserve">здійснення фахових комунікацій (внутрішніх, зовнішніх) з питань діяльності Міністерства, </w:t>
            </w:r>
            <w:r>
              <w:rPr>
                <w:rFonts w:cs="Times New Roman"/>
                <w:szCs w:val="28"/>
              </w:rPr>
              <w:t>організація</w:t>
            </w:r>
            <w:r w:rsidRPr="001C5AE6">
              <w:rPr>
                <w:rFonts w:cs="Times New Roman"/>
                <w:szCs w:val="28"/>
              </w:rPr>
              <w:t xml:space="preserve"> проведення заходів структурного підрозділу (робочих нарад, засідань, круглих </w:t>
            </w:r>
            <w:r w:rsidRPr="001C5AE6">
              <w:rPr>
                <w:rFonts w:cs="Times New Roman"/>
                <w:szCs w:val="28"/>
              </w:rPr>
              <w:lastRenderedPageBreak/>
              <w:t xml:space="preserve">столів тощо), визначення ключових </w:t>
            </w:r>
            <w:proofErr w:type="spellStart"/>
            <w:r w:rsidRPr="001C5AE6">
              <w:rPr>
                <w:rFonts w:cs="Times New Roman"/>
                <w:szCs w:val="28"/>
              </w:rPr>
              <w:t>стейкхолдерів</w:t>
            </w:r>
            <w:proofErr w:type="spellEnd"/>
            <w:r w:rsidRPr="001C5AE6">
              <w:rPr>
                <w:rFonts w:cs="Times New Roman"/>
                <w:szCs w:val="28"/>
              </w:rPr>
              <w:t xml:space="preserve"> до стратегічної комунікація з питань формування та реалізації політики в сфері загальної середньої освіти,  зі структурним підрозділом Міністерства, відповідальним за комунікації та взаємодію з громадськістю, підготовка інформаційні матеріали з питань формування та реалізації політики, що належить до компетенції структурного підрозділу, участь у заходах з інформування громадськості щодо засад </w:t>
            </w:r>
            <w:r>
              <w:rPr>
                <w:rFonts w:cs="Times New Roman"/>
                <w:szCs w:val="28"/>
              </w:rPr>
              <w:t>державної політики Міністерства;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</w:t>
            </w:r>
            <w:r w:rsidRPr="001C5AE6">
              <w:rPr>
                <w:rFonts w:cs="Times New Roman"/>
                <w:szCs w:val="28"/>
              </w:rPr>
              <w:t>роведення консультацій із заінтересованими сторонами з метою залучення їх до процесу формування державної політики, вивчення, узагальнення результатів таких консультацій під час аналізу стану справ у сфері загальної середньої освіти та визначення альтернативних варіантів розв’язання існуючих проблем, підготовка методичних рекомендацій та надання роз’яснень щодо впровадження реформ у с</w:t>
            </w:r>
            <w:r>
              <w:rPr>
                <w:rFonts w:cs="Times New Roman"/>
                <w:szCs w:val="28"/>
              </w:rPr>
              <w:t>фері загальної середньої освіти;</w:t>
            </w:r>
          </w:p>
          <w:p w:rsid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</w:t>
            </w:r>
            <w:r w:rsidRPr="001C5AE6">
              <w:rPr>
                <w:rFonts w:cs="Times New Roman"/>
                <w:szCs w:val="28"/>
              </w:rPr>
              <w:t xml:space="preserve">изначення джерел та методів збирання інформації та її верифікації, аналіз причини виникнення виявлених проблем, механізмів загострення або зниження їхньої інтенсивності, існуючої державної політику щодо даних проблем, можливих наслідків у разі відсутності змін у політиці із їх врегулюванням впродовж визначеного періоду;  </w:t>
            </w:r>
          </w:p>
          <w:p w:rsidR="009D5D04" w:rsidRPr="00C7382A" w:rsidRDefault="001C5AE6" w:rsidP="001C5AE6">
            <w:pPr>
              <w:spacing w:after="0"/>
              <w:ind w:left="156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>підготовка інформаційних матеріалів, участь у заходах з інформування громадськості, у тому числі з використанням інформаційно-комунікаційних технологій, систематичне публічне висвітлення діяльності щодо впровадження реформ у сфері загальної середньої освіти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8F70DB" w:rsidRPr="00EE7B47" w:rsidTr="00E9025C">
        <w:trPr>
          <w:trHeight w:val="402"/>
        </w:trPr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 xml:space="preserve">- посадовий оклад –  </w:t>
            </w:r>
            <w:r w:rsidR="00C36FF4">
              <w:rPr>
                <w:szCs w:val="28"/>
              </w:rPr>
              <w:t>10 600</w:t>
            </w:r>
            <w:r w:rsidRPr="00CC7BA5">
              <w:rPr>
                <w:szCs w:val="28"/>
              </w:rPr>
              <w:t xml:space="preserve"> грн;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надбавка за ранг державного службовця;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70DB" w:rsidRPr="00CC7BA5" w:rsidRDefault="00E9025C" w:rsidP="00E9025C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lastRenderedPageBreak/>
              <w:t>інші виплати, надбавки, премії – у разі встановлення</w:t>
            </w:r>
          </w:p>
        </w:tc>
      </w:tr>
      <w:tr w:rsidR="008F70DB" w:rsidRPr="00EE7B47" w:rsidTr="00E9025C">
        <w:trPr>
          <w:trHeight w:val="538"/>
        </w:trPr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Безстроково.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9025C" w:rsidRPr="00EE7B47" w:rsidTr="00E9025C"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9025C" w:rsidRPr="00E8320F" w:rsidRDefault="00E9025C" w:rsidP="00E9025C">
            <w:pPr>
              <w:rPr>
                <w:szCs w:val="28"/>
              </w:rPr>
            </w:pPr>
            <w:r w:rsidRPr="00E8320F">
              <w:rPr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2) резюме за формою згідно з додатком 2</w:t>
            </w:r>
            <w:r w:rsidRPr="00E8320F">
              <w:rPr>
                <w:szCs w:val="28"/>
                <w:vertAlign w:val="superscript"/>
              </w:rPr>
              <w:t>1</w:t>
            </w:r>
            <w:r w:rsidRPr="00E8320F">
              <w:rPr>
                <w:szCs w:val="28"/>
              </w:rPr>
              <w:t>, в якому обов’язково зазначається така інформація: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прізвище, ім’я, по батькові кандидата;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підтвердження наявності відповідного ступеня вищої освіти;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підтвердження рівня вільного володіння державною мовою;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 (подача додатків до заяви не є обов’язковою).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E8320F">
              <w:rPr>
                <w:szCs w:val="28"/>
              </w:rPr>
              <w:lastRenderedPageBreak/>
              <w:t>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9025C" w:rsidRPr="00E8320F" w:rsidRDefault="00E9025C" w:rsidP="00E9025C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 xml:space="preserve">Інформація приймається до 17:00 </w:t>
            </w:r>
            <w:r>
              <w:rPr>
                <w:szCs w:val="28"/>
              </w:rPr>
              <w:t>до14</w:t>
            </w:r>
            <w:r w:rsidRPr="00E8320F">
              <w:rPr>
                <w:szCs w:val="28"/>
              </w:rPr>
              <w:t xml:space="preserve"> </w:t>
            </w:r>
            <w:r>
              <w:rPr>
                <w:szCs w:val="28"/>
              </w:rPr>
              <w:t>листопада</w:t>
            </w:r>
            <w:r w:rsidRPr="00E8320F">
              <w:rPr>
                <w:szCs w:val="28"/>
              </w:rPr>
              <w:t xml:space="preserve"> 2021 року.</w:t>
            </w:r>
          </w:p>
        </w:tc>
      </w:tr>
      <w:tr w:rsidR="009B6D9C" w:rsidRPr="00EE7B47" w:rsidTr="00E9025C"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9B6D9C" w:rsidP="001C5AE6">
            <w:pPr>
              <w:spacing w:after="0"/>
              <w:ind w:left="142" w:right="425"/>
              <w:rPr>
                <w:szCs w:val="28"/>
              </w:rPr>
            </w:pPr>
            <w:r w:rsidRPr="006A5D24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9B6D9C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D731D" w:rsidRPr="00EE7B47" w:rsidTr="00E9025C"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014232" w:rsidRDefault="003D731D" w:rsidP="001C5AE6">
            <w:pPr>
              <w:pStyle w:val="a3"/>
              <w:widowControl w:val="0"/>
              <w:spacing w:before="0"/>
              <w:ind w:left="142" w:right="425"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Місце, час і дата початку проведення тестування</w:t>
            </w:r>
          </w:p>
          <w:p w:rsidR="003D731D" w:rsidRPr="00014232" w:rsidRDefault="003D731D" w:rsidP="001C5AE6">
            <w:pPr>
              <w:pStyle w:val="a3"/>
              <w:widowControl w:val="0"/>
              <w:spacing w:before="0"/>
              <w:ind w:left="142" w:right="425"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D731D" w:rsidRPr="00014232" w:rsidRDefault="003D731D" w:rsidP="001C5AE6">
            <w:pPr>
              <w:pStyle w:val="a3"/>
              <w:widowControl w:val="0"/>
              <w:spacing w:before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F01E88" w:rsidRDefault="003D731D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F01E88">
              <w:rPr>
                <w:szCs w:val="28"/>
              </w:rPr>
              <w:t xml:space="preserve">Тестування відбудеться </w:t>
            </w:r>
            <w:r w:rsidR="00E9025C">
              <w:rPr>
                <w:szCs w:val="28"/>
              </w:rPr>
              <w:t>18 листопада 2021 року о 14:00</w:t>
            </w:r>
            <w:r w:rsidRPr="00F01E88">
              <w:rPr>
                <w:szCs w:val="28"/>
              </w:rPr>
              <w:t xml:space="preserve"> </w:t>
            </w:r>
          </w:p>
          <w:p w:rsidR="003D731D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F01E88">
              <w:rPr>
                <w:szCs w:val="28"/>
              </w:rPr>
              <w:t xml:space="preserve">за </w:t>
            </w:r>
            <w:proofErr w:type="spellStart"/>
            <w:r w:rsidRPr="00F01E88">
              <w:rPr>
                <w:szCs w:val="28"/>
              </w:rPr>
              <w:t>адресою</w:t>
            </w:r>
            <w:proofErr w:type="spellEnd"/>
            <w:r w:rsidRPr="00F01E88">
              <w:rPr>
                <w:szCs w:val="28"/>
              </w:rPr>
              <w:t>: 01601, м. Київ, вул. Прорізна, 15</w:t>
            </w: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014232">
              <w:rPr>
                <w:szCs w:val="28"/>
              </w:rPr>
              <w:t xml:space="preserve"> Про дату і час проведення наступних етапів конкурсу учасники будуть повідомлені додатково.</w:t>
            </w: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014232">
              <w:rPr>
                <w:szCs w:val="28"/>
              </w:rPr>
              <w:t>За рішенням суб’єкта п</w:t>
            </w:r>
            <w:r>
              <w:rPr>
                <w:szCs w:val="28"/>
              </w:rPr>
              <w:t xml:space="preserve">ризначення проведення співбесід </w:t>
            </w:r>
            <w:r w:rsidRPr="00014232">
              <w:rPr>
                <w:szCs w:val="28"/>
              </w:rPr>
              <w:t xml:space="preserve">може проводитися дистанційно в режимі </w:t>
            </w:r>
            <w:proofErr w:type="spellStart"/>
            <w:r w:rsidRPr="00014232">
              <w:rPr>
                <w:szCs w:val="28"/>
              </w:rPr>
              <w:t>відеоконференції</w:t>
            </w:r>
            <w:proofErr w:type="spellEnd"/>
            <w:r w:rsidRPr="00014232">
              <w:rPr>
                <w:szCs w:val="28"/>
              </w:rPr>
              <w:t xml:space="preserve"> (електронна платформа Microsoft </w:t>
            </w:r>
            <w:proofErr w:type="spellStart"/>
            <w:r w:rsidRPr="00014232">
              <w:rPr>
                <w:szCs w:val="28"/>
              </w:rPr>
              <w:t>Teams</w:t>
            </w:r>
            <w:proofErr w:type="spellEnd"/>
            <w:r w:rsidRPr="00014232">
              <w:rPr>
                <w:szCs w:val="28"/>
              </w:rPr>
              <w:t>).</w:t>
            </w:r>
          </w:p>
          <w:p w:rsidR="003D731D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</w:p>
        </w:tc>
      </w:tr>
      <w:tr w:rsidR="003D731D" w:rsidRPr="00EE7B47" w:rsidTr="00E9025C">
        <w:tc>
          <w:tcPr>
            <w:tcW w:w="3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6A5D24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EE7B47" w:rsidRDefault="003D731D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:rsidR="003D731D" w:rsidRPr="00EE7B47" w:rsidRDefault="003D731D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:rsidR="003D731D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:rsidTr="001C5AE6">
        <w:tc>
          <w:tcPr>
            <w:tcW w:w="10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C36FF4" w:rsidRPr="00EE7B47" w:rsidTr="00E9025C">
        <w:trPr>
          <w:trHeight w:val="551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6FF4" w:rsidRPr="00EE7B47" w:rsidRDefault="00C36FF4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6FF4" w:rsidRPr="002F1775" w:rsidRDefault="00C36FF4" w:rsidP="001C5AE6">
            <w:pPr>
              <w:spacing w:after="0"/>
              <w:ind w:left="142" w:right="425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6FF4" w:rsidRPr="003B13A8" w:rsidRDefault="00C36FF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eastAsia="Times New Roman" w:cs="Times New Roman"/>
                <w:szCs w:val="28"/>
                <w:lang w:eastAsia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9D5D04" w:rsidRPr="00EE7B47" w:rsidTr="00E9025C"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1C5AE6" w:rsidRDefault="001C5AE6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  <w:lang w:eastAsia="uk-UA"/>
              </w:rPr>
            </w:pPr>
            <w:r w:rsidRPr="001C5AE6">
              <w:rPr>
                <w:rFonts w:eastAsia="Times New Roman" w:cs="Times New Roman"/>
                <w:szCs w:val="28"/>
                <w:lang w:eastAsia="uk-UA"/>
              </w:rPr>
              <w:t>досвід роботи у сфері шкільної освіти</w:t>
            </w:r>
          </w:p>
        </w:tc>
      </w:tr>
      <w:tr w:rsidR="006902AA" w:rsidRPr="00EE7B47" w:rsidTr="00E9025C">
        <w:trPr>
          <w:trHeight w:val="690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902AA" w:rsidRPr="00EE7B47" w:rsidRDefault="006902AA" w:rsidP="006902AA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902AA" w:rsidRPr="00C568A3" w:rsidRDefault="006902AA" w:rsidP="006902AA">
            <w:pPr>
              <w:rPr>
                <w:color w:val="000000"/>
                <w:szCs w:val="28"/>
              </w:rPr>
            </w:pPr>
            <w:r w:rsidRPr="00C568A3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902AA" w:rsidRPr="006F31B3" w:rsidRDefault="006902AA" w:rsidP="006902AA">
            <w:pPr>
              <w:rPr>
                <w:color w:val="FF0000"/>
                <w:szCs w:val="28"/>
              </w:rPr>
            </w:pPr>
            <w:r w:rsidRPr="00F1466D">
              <w:rPr>
                <w:szCs w:val="28"/>
              </w:rPr>
              <w:t>вільне володіння державною мовою</w:t>
            </w:r>
            <w:r>
              <w:rPr>
                <w:szCs w:val="28"/>
              </w:rPr>
              <w:t>, що підтверджено відповідним сертифікатом з української мови для держслужбовців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04" w:rsidRPr="00160735" w:rsidRDefault="009D5D04" w:rsidP="001C5AE6">
            <w:pPr>
              <w:spacing w:after="0"/>
              <w:ind w:left="142" w:right="425"/>
              <w:jc w:val="center"/>
              <w:rPr>
                <w:b/>
                <w:color w:val="000000"/>
                <w:szCs w:val="28"/>
              </w:rPr>
            </w:pPr>
            <w:r w:rsidRPr="00160735">
              <w:rPr>
                <w:b/>
                <w:color w:val="000000"/>
                <w:szCs w:val="28"/>
              </w:rPr>
              <w:t>Вимоги до компетентності</w:t>
            </w:r>
            <w:r w:rsidRPr="00160735"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9D5D04" w:rsidRPr="006A5D24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04" w:rsidRPr="006A5D2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         Вимога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04" w:rsidRPr="006A5D24" w:rsidRDefault="009D5D04" w:rsidP="001C5AE6">
            <w:pPr>
              <w:spacing w:after="0"/>
              <w:ind w:left="142" w:right="425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E9025C" w:rsidRPr="00CC7BA5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25C" w:rsidRPr="00CC7BA5" w:rsidRDefault="00E9025C" w:rsidP="00E9025C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здатність встановлювати логічні взаємозв’язки;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здатність робити коректні висновки</w:t>
            </w:r>
          </w:p>
        </w:tc>
      </w:tr>
      <w:tr w:rsidR="00E9025C" w:rsidRPr="00CC7BA5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25C" w:rsidRPr="00CC7BA5" w:rsidRDefault="00E9025C" w:rsidP="00E9025C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- вміння слухати та сприймати думки;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E9025C" w:rsidRPr="00CC7BA5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25C" w:rsidRPr="00CC7BA5" w:rsidRDefault="00E9025C" w:rsidP="00E9025C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- чітке бачення результату;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запобігання та ефективне подолання перешкод;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навички планування своєї роботи;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E9025C" w:rsidRPr="00CC7BA5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25C" w:rsidRPr="00CC7BA5" w:rsidRDefault="00E9025C" w:rsidP="00E9025C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025C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5C" w:rsidRPr="00E9025C" w:rsidRDefault="00E9025C" w:rsidP="00E9025C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25C">
              <w:rPr>
                <w:rFonts w:ascii="Times New Roman" w:hAnsi="Times New Roman"/>
                <w:sz w:val="28"/>
                <w:szCs w:val="28"/>
              </w:rPr>
              <w:t>- розуміння своїх емоцій;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E9025C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9D5D04" w:rsidRPr="00FC0D30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6A5D2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9D5D04">
              <w:rPr>
                <w:color w:val="000000"/>
                <w:szCs w:val="28"/>
              </w:rPr>
              <w:t>Абстрактне мислення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pStyle w:val="a3"/>
              <w:widowControl w:val="0"/>
              <w:spacing w:before="0"/>
              <w:ind w:left="142" w:right="425" w:firstLine="0"/>
              <w:rPr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- здатність до логічного мислення;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вміння встановлювати причинно-наслідкові зв’язки</w:t>
            </w:r>
          </w:p>
        </w:tc>
      </w:tr>
      <w:tr w:rsidR="009D5D04" w:rsidRPr="002A66CC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2A66CC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9D5D04">
              <w:rPr>
                <w:color w:val="000000"/>
                <w:szCs w:val="28"/>
              </w:rPr>
              <w:t>Вербальне мислення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9D5D04">
              <w:rPr>
                <w:color w:val="000000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szCs w:val="28"/>
              </w:rPr>
              <w:tab/>
            </w:r>
            <w:r w:rsidRPr="006A5D24">
              <w:rPr>
                <w:color w:val="000000"/>
                <w:szCs w:val="28"/>
              </w:rPr>
              <w:t>Професійні знання</w:t>
            </w:r>
          </w:p>
        </w:tc>
      </w:tr>
      <w:tr w:rsidR="009D5D04" w:rsidRPr="006A5D24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Вимога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1C5AE6">
            <w:pPr>
              <w:spacing w:after="0"/>
              <w:ind w:left="142" w:right="425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9D5D04" w:rsidRPr="006A5D24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6A5D2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знання:</w:t>
            </w:r>
          </w:p>
          <w:p w:rsidR="009D5D04" w:rsidRPr="006A5D2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- Конституції України;</w:t>
            </w:r>
          </w:p>
          <w:p w:rsidR="009D5D04" w:rsidRPr="006A5D2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державну службу</w:t>
            </w:r>
            <w:r>
              <w:rPr>
                <w:szCs w:val="28"/>
              </w:rPr>
              <w:t>»</w:t>
            </w:r>
            <w:r w:rsidRPr="006A5D24">
              <w:rPr>
                <w:szCs w:val="28"/>
              </w:rPr>
              <w:t>;</w:t>
            </w:r>
          </w:p>
          <w:p w:rsidR="009D5D04" w:rsidRPr="006A5D2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color w:val="548DD4"/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запобігання корупції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6A5D24">
              <w:rPr>
                <w:rStyle w:val="st42"/>
                <w:szCs w:val="28"/>
              </w:rPr>
              <w:t>та іншого законодавства</w:t>
            </w:r>
          </w:p>
        </w:tc>
      </w:tr>
      <w:tr w:rsidR="009D5D04" w:rsidRPr="00CC7BA5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71"/>
        </w:trPr>
        <w:tc>
          <w:tcPr>
            <w:tcW w:w="994" w:type="dxa"/>
            <w:tcBorders>
              <w:right w:val="single" w:sz="4" w:space="0" w:color="auto"/>
            </w:tcBorders>
          </w:tcPr>
          <w:p w:rsidR="009D5D04" w:rsidRPr="00CC7BA5" w:rsidRDefault="009D5D04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9D5D04" w:rsidRPr="004E6034" w:rsidRDefault="004E6034" w:rsidP="004E6034">
            <w:pPr>
              <w:spacing w:after="0"/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>Знання сфери політики</w:t>
            </w:r>
          </w:p>
        </w:tc>
        <w:tc>
          <w:tcPr>
            <w:tcW w:w="6670" w:type="dxa"/>
          </w:tcPr>
          <w:p w:rsidR="004E6034" w:rsidRPr="004E6034" w:rsidRDefault="004E6034" w:rsidP="004E6034">
            <w:pPr>
              <w:spacing w:after="0"/>
              <w:ind w:left="142" w:right="425" w:firstLine="20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особливості державної політики в сфері дошкільної та загальної середньої освіти;</w:t>
            </w:r>
          </w:p>
          <w:p w:rsidR="004E6034" w:rsidRPr="004E6034" w:rsidRDefault="004E6034" w:rsidP="004E6034">
            <w:pPr>
              <w:spacing w:after="0"/>
              <w:ind w:left="142" w:right="425" w:firstLine="20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вимоги до розроблення державних освітніх стандартів в сфері дошкільної та загальної середньої освіти;</w:t>
            </w:r>
          </w:p>
          <w:p w:rsidR="004E6034" w:rsidRPr="004E6034" w:rsidRDefault="004E6034" w:rsidP="004E6034">
            <w:pPr>
              <w:spacing w:after="0"/>
              <w:ind w:left="142" w:right="425" w:firstLine="20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перспективи реформування системи професійного розвитку педагогічних працівників;</w:t>
            </w:r>
          </w:p>
          <w:p w:rsidR="009D5D04" w:rsidRPr="004E6034" w:rsidRDefault="004E6034" w:rsidP="004E6034">
            <w:pPr>
              <w:spacing w:after="0"/>
              <w:ind w:left="142" w:right="425"/>
              <w:jc w:val="both"/>
              <w:rPr>
                <w:szCs w:val="28"/>
                <w:highlight w:val="yellow"/>
              </w:rPr>
            </w:pPr>
            <w:r w:rsidRPr="004E6034">
              <w:rPr>
                <w:szCs w:val="28"/>
              </w:rPr>
              <w:t>- особливості формування мережі закладів дошкільної та загальної середньої освіти</w:t>
            </w:r>
          </w:p>
        </w:tc>
      </w:tr>
      <w:tr w:rsidR="009D5D04" w:rsidRPr="006867DC" w:rsidTr="00E90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right w:val="single" w:sz="4" w:space="0" w:color="auto"/>
            </w:tcBorders>
          </w:tcPr>
          <w:p w:rsidR="009D5D04" w:rsidRPr="006867DC" w:rsidRDefault="009D5D04" w:rsidP="001C5AE6">
            <w:pPr>
              <w:pStyle w:val="a3"/>
              <w:spacing w:before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9D5D04" w:rsidRPr="004E6034" w:rsidRDefault="009D5D04" w:rsidP="004E6034">
            <w:pPr>
              <w:pStyle w:val="a3"/>
              <w:spacing w:before="0"/>
              <w:ind w:left="142" w:righ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03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Знання процедур розроблення проектів </w:t>
            </w:r>
            <w:r w:rsidRPr="004E6034">
              <w:rPr>
                <w:rFonts w:ascii="Times New Roman" w:hAnsi="Times New Roman"/>
                <w:sz w:val="28"/>
                <w:szCs w:val="28"/>
              </w:rPr>
              <w:t>актів законодавства</w:t>
            </w:r>
          </w:p>
        </w:tc>
        <w:tc>
          <w:tcPr>
            <w:tcW w:w="6670" w:type="dxa"/>
          </w:tcPr>
          <w:p w:rsidR="009D5D04" w:rsidRPr="004E6034" w:rsidRDefault="009D5D04" w:rsidP="001C5AE6">
            <w:pPr>
              <w:shd w:val="clear" w:color="auto" w:fill="FFFFFF"/>
              <w:spacing w:after="0"/>
              <w:ind w:left="142" w:right="425"/>
              <w:jc w:val="both"/>
              <w:rPr>
                <w:szCs w:val="28"/>
              </w:rPr>
            </w:pPr>
            <w:r w:rsidRPr="004E6034">
              <w:rPr>
                <w:rStyle w:val="rvts0"/>
                <w:szCs w:val="28"/>
              </w:rPr>
              <w:t>-</w:t>
            </w:r>
            <w:r w:rsidRPr="004E6034">
              <w:rPr>
                <w:szCs w:val="28"/>
              </w:rPr>
              <w:t xml:space="preserve"> механізми аналізу та узагальнення практики застосування законодавства;</w:t>
            </w:r>
          </w:p>
          <w:p w:rsidR="009D5D04" w:rsidRPr="007732DC" w:rsidRDefault="009D5D04" w:rsidP="007732DC">
            <w:pPr>
              <w:shd w:val="clear" w:color="auto" w:fill="FFFFFF"/>
              <w:spacing w:after="0"/>
              <w:ind w:left="142" w:right="425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процедури розроблення і погодження проектів документів державної політик</w:t>
            </w:r>
            <w:r w:rsidR="007732DC">
              <w:rPr>
                <w:szCs w:val="28"/>
              </w:rPr>
              <w:t>и та нормативно-правових актів</w:t>
            </w:r>
          </w:p>
        </w:tc>
      </w:tr>
    </w:tbl>
    <w:p w:rsidR="009D5D04" w:rsidRPr="00600BF2" w:rsidRDefault="009D5D04" w:rsidP="004E6034">
      <w:pPr>
        <w:spacing w:after="0" w:line="240" w:lineRule="auto"/>
        <w:ind w:left="142" w:right="425"/>
        <w:jc w:val="both"/>
        <w:rPr>
          <w:rFonts w:cs="Times New Roman"/>
          <w:szCs w:val="28"/>
        </w:rPr>
      </w:pPr>
    </w:p>
    <w:sectPr w:rsidR="009D5D04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63C9B"/>
    <w:rsid w:val="000675A7"/>
    <w:rsid w:val="00093027"/>
    <w:rsid w:val="00097300"/>
    <w:rsid w:val="000D216B"/>
    <w:rsid w:val="000F13B6"/>
    <w:rsid w:val="0010097A"/>
    <w:rsid w:val="00122B97"/>
    <w:rsid w:val="00124041"/>
    <w:rsid w:val="00136FFC"/>
    <w:rsid w:val="001440D6"/>
    <w:rsid w:val="00160735"/>
    <w:rsid w:val="001616D2"/>
    <w:rsid w:val="00170C82"/>
    <w:rsid w:val="00182DF7"/>
    <w:rsid w:val="00190CDB"/>
    <w:rsid w:val="00190E17"/>
    <w:rsid w:val="00193665"/>
    <w:rsid w:val="001A04F0"/>
    <w:rsid w:val="001C5AE6"/>
    <w:rsid w:val="001D3AE5"/>
    <w:rsid w:val="001D72C6"/>
    <w:rsid w:val="00200EC0"/>
    <w:rsid w:val="002052E9"/>
    <w:rsid w:val="00243168"/>
    <w:rsid w:val="002734F3"/>
    <w:rsid w:val="00281E9D"/>
    <w:rsid w:val="002A1500"/>
    <w:rsid w:val="002F1775"/>
    <w:rsid w:val="003279D5"/>
    <w:rsid w:val="0033116B"/>
    <w:rsid w:val="00352163"/>
    <w:rsid w:val="0039555A"/>
    <w:rsid w:val="003B0FBC"/>
    <w:rsid w:val="003C0A9A"/>
    <w:rsid w:val="003D731D"/>
    <w:rsid w:val="003E3B0F"/>
    <w:rsid w:val="004204EB"/>
    <w:rsid w:val="00423C27"/>
    <w:rsid w:val="00463FCB"/>
    <w:rsid w:val="004B1132"/>
    <w:rsid w:val="004B22F4"/>
    <w:rsid w:val="004D3657"/>
    <w:rsid w:val="004E6034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902AA"/>
    <w:rsid w:val="00691A49"/>
    <w:rsid w:val="006A6866"/>
    <w:rsid w:val="007164EA"/>
    <w:rsid w:val="007732DC"/>
    <w:rsid w:val="00781460"/>
    <w:rsid w:val="007D354D"/>
    <w:rsid w:val="008117C6"/>
    <w:rsid w:val="00821026"/>
    <w:rsid w:val="008414C4"/>
    <w:rsid w:val="008C4899"/>
    <w:rsid w:val="008E1E71"/>
    <w:rsid w:val="008F70DB"/>
    <w:rsid w:val="00942211"/>
    <w:rsid w:val="009A732B"/>
    <w:rsid w:val="009B6D9C"/>
    <w:rsid w:val="009D5D04"/>
    <w:rsid w:val="009D790E"/>
    <w:rsid w:val="009E059D"/>
    <w:rsid w:val="009E0FAC"/>
    <w:rsid w:val="009E5D8A"/>
    <w:rsid w:val="00A2452F"/>
    <w:rsid w:val="00A31191"/>
    <w:rsid w:val="00A46DBD"/>
    <w:rsid w:val="00A61527"/>
    <w:rsid w:val="00A67C49"/>
    <w:rsid w:val="00A9675E"/>
    <w:rsid w:val="00AB2E7E"/>
    <w:rsid w:val="00AB5201"/>
    <w:rsid w:val="00AE5C11"/>
    <w:rsid w:val="00B010E6"/>
    <w:rsid w:val="00B25185"/>
    <w:rsid w:val="00B4171B"/>
    <w:rsid w:val="00B56F29"/>
    <w:rsid w:val="00B67B51"/>
    <w:rsid w:val="00BF56CC"/>
    <w:rsid w:val="00C06D09"/>
    <w:rsid w:val="00C36FF4"/>
    <w:rsid w:val="00C53A6E"/>
    <w:rsid w:val="00C67583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9025C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69F3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  <w:style w:type="character" w:customStyle="1" w:styleId="st42">
    <w:name w:val="st42"/>
    <w:uiPriority w:val="99"/>
    <w:rsid w:val="003D7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8719-1878-45D5-A6EE-0C50E37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5454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6</cp:revision>
  <cp:lastPrinted>2021-11-03T14:43:00Z</cp:lastPrinted>
  <dcterms:created xsi:type="dcterms:W3CDTF">2021-08-18T08:28:00Z</dcterms:created>
  <dcterms:modified xsi:type="dcterms:W3CDTF">2021-11-04T13:35:00Z</dcterms:modified>
</cp:coreProperties>
</file>