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2A74F2" w:rsidRDefault="002A74F2" w:rsidP="002A74F2">
      <w:pPr>
        <w:spacing w:after="0" w:line="240" w:lineRule="auto"/>
        <w:ind w:left="5812"/>
        <w:rPr>
          <w:rFonts w:eastAsia="Calibri" w:cs="Times New Roman"/>
          <w:szCs w:val="28"/>
        </w:rPr>
      </w:pPr>
      <w:r>
        <w:rPr>
          <w:rFonts w:eastAsia="Calibri" w:cs="Times New Roman"/>
          <w:szCs w:val="28"/>
        </w:rPr>
        <w:t xml:space="preserve">від </w:t>
      </w:r>
      <w:r>
        <w:rPr>
          <w:rFonts w:eastAsia="Calibri" w:cs="Times New Roman"/>
          <w:szCs w:val="28"/>
          <w:lang w:val="ru-RU"/>
        </w:rPr>
        <w:t>14.06.</w:t>
      </w:r>
      <w:r>
        <w:rPr>
          <w:rFonts w:eastAsia="Calibri" w:cs="Times New Roman"/>
          <w:szCs w:val="28"/>
          <w:lang w:val="en-US"/>
        </w:rPr>
        <w:t xml:space="preserve">2021 </w:t>
      </w:r>
      <w:r>
        <w:rPr>
          <w:rFonts w:eastAsia="Calibri" w:cs="Times New Roman"/>
          <w:szCs w:val="28"/>
        </w:rPr>
        <w:t xml:space="preserve">№ </w:t>
      </w:r>
      <w:r>
        <w:rPr>
          <w:rFonts w:eastAsia="Calibri" w:cs="Times New Roman"/>
          <w:szCs w:val="28"/>
          <w:lang w:val="en-US"/>
        </w:rPr>
        <w:t>236-</w:t>
      </w:r>
      <w:r>
        <w:rPr>
          <w:rFonts w:eastAsia="Calibri" w:cs="Times New Roman"/>
          <w:szCs w:val="28"/>
        </w:rPr>
        <w:t>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CB73C0"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CB73C0" w:rsidRPr="00EE7B47" w:rsidRDefault="00CB73C0" w:rsidP="003E153D">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CB73C0" w:rsidRPr="007B09FB" w:rsidRDefault="002A0E18" w:rsidP="005A3142">
            <w:pPr>
              <w:spacing w:after="0" w:line="240" w:lineRule="auto"/>
              <w:ind w:left="202"/>
              <w:rPr>
                <w:rFonts w:eastAsia="Times New Roman" w:cs="Times New Roman"/>
                <w:szCs w:val="28"/>
                <w:highlight w:val="yellow"/>
              </w:rPr>
            </w:pPr>
            <w:r w:rsidRPr="00663596">
              <w:rPr>
                <w:rFonts w:eastAsia="Times New Roman" w:cs="Times New Roman"/>
                <w:szCs w:val="28"/>
              </w:rPr>
              <w:t xml:space="preserve">Начальник відділу </w:t>
            </w:r>
            <w:r w:rsidR="00F824C4" w:rsidRPr="00F824C4">
              <w:rPr>
                <w:rFonts w:eastAsia="Times New Roman" w:cs="Times New Roman"/>
                <w:szCs w:val="28"/>
              </w:rPr>
              <w:t xml:space="preserve">освіти дітей з особливими потребами головного управління позашкільної та інклюзивної освіти  директорату  дошкільної, шкільної, позашкільної та інклюзивної освіти  </w:t>
            </w:r>
            <w:r w:rsidRPr="00663596">
              <w:rPr>
                <w:rFonts w:eastAsia="Times New Roman" w:cs="Times New Roman"/>
                <w:szCs w:val="28"/>
              </w:rPr>
              <w:t>Міністерства осві</w:t>
            </w:r>
            <w:r w:rsidR="006054EF">
              <w:rPr>
                <w:rFonts w:eastAsia="Times New Roman" w:cs="Times New Roman"/>
                <w:szCs w:val="28"/>
              </w:rPr>
              <w:t>ти і науки України, категорія Б</w:t>
            </w:r>
            <w:r w:rsidR="005A3142">
              <w:rPr>
                <w:rFonts w:eastAsia="Times New Roman" w:cs="Times New Roman"/>
                <w:szCs w:val="28"/>
              </w:rPr>
              <w:t>3</w:t>
            </w:r>
          </w:p>
        </w:tc>
      </w:tr>
      <w:tr w:rsidR="002A0E18" w:rsidRPr="00EE7B47" w:rsidTr="00A94AB4">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2A0E18" w:rsidRPr="00EE7B47" w:rsidRDefault="002A0E18" w:rsidP="003E153D">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2A0E18" w:rsidRPr="00391A66" w:rsidRDefault="002A0E18" w:rsidP="00A94AB4">
            <w:pPr>
              <w:tabs>
                <w:tab w:val="left" w:pos="486"/>
              </w:tabs>
              <w:spacing w:after="0" w:line="240" w:lineRule="auto"/>
              <w:ind w:left="202" w:right="143"/>
              <w:jc w:val="both"/>
              <w:rPr>
                <w:rFonts w:eastAsia="Times New Roman" w:cs="Times New Roman"/>
                <w:color w:val="000000"/>
                <w:szCs w:val="28"/>
                <w:lang w:eastAsia="uk-UA"/>
              </w:rPr>
            </w:pPr>
            <w:r w:rsidRPr="00391A66">
              <w:rPr>
                <w:rFonts w:eastAsia="Times New Roman" w:cs="Times New Roman"/>
                <w:color w:val="000000"/>
                <w:szCs w:val="28"/>
                <w:lang w:eastAsia="uk-UA"/>
              </w:rPr>
              <w:t xml:space="preserve">Відповідно до основних завдань та обов’язків начальник </w:t>
            </w:r>
            <w:r w:rsidR="00155826" w:rsidRPr="00391A66">
              <w:rPr>
                <w:rFonts w:eastAsia="Times New Roman" w:cs="Times New Roman"/>
                <w:szCs w:val="28"/>
              </w:rPr>
              <w:t>відділу освіти дітей з особливими освітніми потребами</w:t>
            </w:r>
            <w:r w:rsidRPr="00391A66">
              <w:rPr>
                <w:rFonts w:eastAsia="Times New Roman" w:cs="Times New Roman"/>
                <w:color w:val="000000"/>
                <w:szCs w:val="28"/>
                <w:lang w:eastAsia="uk-UA"/>
              </w:rPr>
              <w:t>:</w:t>
            </w:r>
          </w:p>
          <w:p w:rsidR="006054EF" w:rsidRPr="00391A66"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391A66">
              <w:rPr>
                <w:rFonts w:eastAsia="Times New Roman" w:cs="Times New Roman"/>
                <w:color w:val="000000"/>
                <w:szCs w:val="28"/>
                <w:lang w:eastAsia="uk-UA"/>
              </w:rPr>
              <w:t>організовує роботу відділу, забезпечує виконання покладених на відділ завдань щодо реалізації державної політики у сфері освіт</w:t>
            </w:r>
            <w:r w:rsidR="006054EF" w:rsidRPr="00391A66">
              <w:rPr>
                <w:rFonts w:eastAsia="Times New Roman" w:cs="Times New Roman"/>
                <w:color w:val="000000"/>
                <w:szCs w:val="28"/>
                <w:lang w:eastAsia="uk-UA"/>
              </w:rPr>
              <w:t xml:space="preserve">и осіб з особливими освітніми потребами, </w:t>
            </w:r>
            <w:r w:rsidR="006054EF" w:rsidRPr="00391A66">
              <w:rPr>
                <w:rFonts w:eastAsia="Times New Roman" w:cs="Times New Roman"/>
                <w:kern w:val="28"/>
                <w:szCs w:val="20"/>
                <w:lang w:eastAsia="ru-RU"/>
              </w:rPr>
              <w:t>дітей-сиріт та дітей, позбавлених батьківського піклування, дітей, які відповідно до рішення суду потребують особливих умов виховання;</w:t>
            </w:r>
          </w:p>
          <w:p w:rsidR="007C01C0" w:rsidRPr="00391A66" w:rsidRDefault="007C01C0" w:rsidP="007C01C0">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391A66">
              <w:rPr>
                <w:rFonts w:eastAsia="Times New Roman" w:cs="Times New Roman"/>
                <w:color w:val="000000"/>
                <w:szCs w:val="28"/>
                <w:lang w:eastAsia="uk-UA"/>
              </w:rPr>
              <w:t>організовує, регулює та контролює своєчасний та якісний розгляд працівниками відділу звернень від органів державної влади та органів місцевого самоврядування, громадських об’єднань, підприємств, установ та організацій, громадян в межах компетенції відділу;</w:t>
            </w:r>
          </w:p>
          <w:p w:rsidR="007C01C0" w:rsidRPr="00391A66" w:rsidRDefault="007C01C0" w:rsidP="007C01C0">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391A66">
              <w:rPr>
                <w:rFonts w:cs="Times New Roman"/>
                <w:szCs w:val="28"/>
              </w:rPr>
              <w:t xml:space="preserve">здійснює аналітичні функції з питань функціонування закладів загальної середньої освіти з інклюзивними та спеціальними класами (групами), спеціальних шкіл, навчально-реабілітаційних центрів, закладів освіти для дітей-сиріт та дітей, позбавлених батьківського піклування, школи соціальної реабілітації, ресурсних центрів підтримки інклюзивної освіти, </w:t>
            </w:r>
            <w:proofErr w:type="spellStart"/>
            <w:r w:rsidRPr="00391A66">
              <w:rPr>
                <w:rFonts w:cs="Times New Roman"/>
                <w:szCs w:val="28"/>
              </w:rPr>
              <w:t>інклюзивно</w:t>
            </w:r>
            <w:proofErr w:type="spellEnd"/>
            <w:r w:rsidRPr="00391A66">
              <w:rPr>
                <w:rFonts w:cs="Times New Roman"/>
                <w:szCs w:val="28"/>
              </w:rPr>
              <w:t>-ресурсних центрів.</w:t>
            </w:r>
          </w:p>
          <w:p w:rsidR="007C01C0" w:rsidRPr="00391A66" w:rsidRDefault="007C01C0" w:rsidP="007C01C0">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391A66">
              <w:rPr>
                <w:rFonts w:eastAsia="Times New Roman" w:cs="Times New Roman"/>
                <w:kern w:val="28"/>
                <w:szCs w:val="20"/>
                <w:lang w:eastAsia="ru-RU"/>
              </w:rPr>
              <w:t>здійснює моніторинг реалізації державної політики у сфері освіти дітей з особливими освітніми потребами, дітей-сиріт та дітей, позбавлених батьківського піклування, дітей, які відповідно до рішення суду потребують особливих умов виховання.</w:t>
            </w:r>
          </w:p>
          <w:p w:rsidR="007C01C0" w:rsidRPr="00391A66" w:rsidRDefault="007C01C0" w:rsidP="007C01C0">
            <w:pPr>
              <w:pStyle w:val="ad"/>
              <w:numPr>
                <w:ilvl w:val="0"/>
                <w:numId w:val="4"/>
              </w:numPr>
              <w:tabs>
                <w:tab w:val="left" w:pos="486"/>
              </w:tabs>
              <w:spacing w:after="0" w:line="240" w:lineRule="auto"/>
              <w:ind w:left="202" w:right="143" w:firstLine="0"/>
              <w:jc w:val="both"/>
              <w:rPr>
                <w:szCs w:val="28"/>
              </w:rPr>
            </w:pPr>
            <w:r w:rsidRPr="00391A66">
              <w:rPr>
                <w:rFonts w:eastAsia="Times New Roman" w:cs="Times New Roman"/>
                <w:color w:val="000000"/>
                <w:szCs w:val="28"/>
                <w:lang w:eastAsia="uk-UA"/>
              </w:rPr>
              <w:t>забезпечує підготовку та формування необхідних інформаційно-аналітичних</w:t>
            </w:r>
            <w:r w:rsidRPr="00391A66">
              <w:rPr>
                <w:szCs w:val="28"/>
              </w:rPr>
              <w:t xml:space="preserve"> матеріалів на засідання урядових комітетів, Кабінету Міністрів України, нарад, </w:t>
            </w:r>
            <w:r w:rsidRPr="00391A66">
              <w:rPr>
                <w:szCs w:val="28"/>
              </w:rPr>
              <w:lastRenderedPageBreak/>
              <w:t>що проводяться Кабінетом Міністрів України та центральними органами виконавчої влад за участю Міністра освіти і науки;</w:t>
            </w:r>
          </w:p>
          <w:p w:rsidR="00391A66" w:rsidRPr="00391A66" w:rsidRDefault="006054EF"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391A66">
              <w:rPr>
                <w:rFonts w:eastAsia="Times New Roman" w:cs="Times New Roman"/>
                <w:color w:val="000000"/>
                <w:szCs w:val="28"/>
                <w:lang w:eastAsia="uk-UA"/>
              </w:rPr>
              <w:t>висловлює в межах компетенції обґрунтовану позицію щодо</w:t>
            </w:r>
            <w:r w:rsidR="002A0E18" w:rsidRPr="00391A66">
              <w:rPr>
                <w:rFonts w:eastAsia="Times New Roman" w:cs="Times New Roman"/>
                <w:color w:val="000000"/>
                <w:szCs w:val="28"/>
                <w:lang w:eastAsia="uk-UA"/>
              </w:rPr>
              <w:t xml:space="preserve"> </w:t>
            </w:r>
            <w:proofErr w:type="spellStart"/>
            <w:r w:rsidR="002A0E18" w:rsidRPr="00391A66">
              <w:rPr>
                <w:rFonts w:eastAsia="Times New Roman" w:cs="Times New Roman"/>
                <w:color w:val="000000"/>
                <w:szCs w:val="28"/>
                <w:lang w:eastAsia="uk-UA"/>
              </w:rPr>
              <w:t>проєктів</w:t>
            </w:r>
            <w:proofErr w:type="spellEnd"/>
            <w:r w:rsidR="002A0E18" w:rsidRPr="00391A66">
              <w:rPr>
                <w:rFonts w:eastAsia="Times New Roman" w:cs="Times New Roman"/>
                <w:color w:val="000000"/>
                <w:szCs w:val="28"/>
                <w:lang w:eastAsia="uk-UA"/>
              </w:rPr>
              <w:t xml:space="preserve"> нормативно</w:t>
            </w:r>
            <w:r w:rsidRPr="00391A66">
              <w:rPr>
                <w:rFonts w:eastAsia="Times New Roman" w:cs="Times New Roman"/>
                <w:color w:val="000000"/>
                <w:szCs w:val="28"/>
                <w:lang w:eastAsia="uk-UA"/>
              </w:rPr>
              <w:t xml:space="preserve">-правових актів та актів законодавства, </w:t>
            </w:r>
            <w:r w:rsidRPr="00391A66">
              <w:rPr>
                <w:rFonts w:eastAsia="Times New Roman" w:cs="Times New Roman"/>
                <w:kern w:val="28"/>
                <w:szCs w:val="20"/>
                <w:lang w:eastAsia="ru-RU"/>
              </w:rPr>
              <w:t>які готуються іншими структурними підрозділами Міністерства або іншими державними органами, а також законопроектів, які подаються на розгляд Верховної Ради України іншими суб’єктами права законодавчої ініціативи щодо навчання та виховання дітей з особливими освітніми потребами, дітей, які потребують профілактичного лікування, дітей-сиріт та дітей, позбавлених батьківського піклування, дітей, які відповідно до рішення суду потребують особливих умов виховання;</w:t>
            </w:r>
          </w:p>
          <w:p w:rsidR="002A0E18" w:rsidRPr="00391A66"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391A66">
              <w:rPr>
                <w:rFonts w:eastAsia="Times New Roman" w:cs="Times New Roman"/>
                <w:color w:val="000000"/>
                <w:szCs w:val="28"/>
                <w:lang w:eastAsia="uk-UA"/>
              </w:rPr>
              <w:t>виконує інші завдання відповідно до доручень Міністра, і покладених на нього обов’язків.</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3E153D" w:rsidRDefault="006A7956" w:rsidP="00A94AB4">
            <w:pPr>
              <w:spacing w:after="0" w:line="240" w:lineRule="auto"/>
              <w:ind w:left="202" w:right="143"/>
              <w:jc w:val="both"/>
              <w:rPr>
                <w:rFonts w:eastAsia="Times New Roman" w:cs="Times New Roman"/>
                <w:szCs w:val="28"/>
              </w:rPr>
            </w:pPr>
            <w:r w:rsidRPr="00EE7B47">
              <w:rPr>
                <w:rFonts w:eastAsia="Times New Roman" w:cs="Times New Roman"/>
                <w:szCs w:val="28"/>
              </w:rPr>
              <w:t>- посадовий оклад –</w:t>
            </w:r>
            <w:r w:rsidR="003E153D">
              <w:rPr>
                <w:rFonts w:eastAsia="Times New Roman" w:cs="Times New Roman"/>
                <w:szCs w:val="28"/>
              </w:rPr>
              <w:t xml:space="preserve"> </w:t>
            </w:r>
            <w:r w:rsidR="005A3142">
              <w:rPr>
                <w:rFonts w:eastAsia="Times New Roman" w:cs="Times New Roman"/>
                <w:szCs w:val="28"/>
              </w:rPr>
              <w:t>13700</w:t>
            </w:r>
            <w:r>
              <w:rPr>
                <w:rFonts w:eastAsia="Times New Roman" w:cs="Times New Roman"/>
                <w:szCs w:val="28"/>
              </w:rPr>
              <w:t xml:space="preserve"> </w:t>
            </w:r>
            <w:r w:rsidRPr="00EE7B47">
              <w:rPr>
                <w:rFonts w:eastAsia="Times New Roman" w:cs="Times New Roman"/>
                <w:szCs w:val="28"/>
              </w:rPr>
              <w:t>грн;</w:t>
            </w:r>
          </w:p>
          <w:p w:rsidR="006A7956" w:rsidRPr="007248AE"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ранг державного службовця – 500 – 800 грн.;</w:t>
            </w:r>
          </w:p>
          <w:p w:rsidR="006A7956" w:rsidRPr="007248AE"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5A3142">
              <w:rPr>
                <w:szCs w:val="28"/>
              </w:rPr>
              <w:t>21.06.2021 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F16D6A" w:rsidRDefault="00A03051" w:rsidP="00A94AB4">
            <w:pPr>
              <w:pStyle w:val="a7"/>
              <w:spacing w:before="0" w:beforeAutospacing="0" w:after="0" w:afterAutospacing="0"/>
              <w:ind w:right="143"/>
              <w:jc w:val="both"/>
              <w:rPr>
                <w:rFonts w:eastAsiaTheme="minorHAnsi" w:cstheme="minorHAnsi"/>
                <w:sz w:val="28"/>
                <w:szCs w:val="28"/>
                <w:lang w:val="uk-UA"/>
              </w:rPr>
            </w:pPr>
            <w:r>
              <w:rPr>
                <w:rFonts w:eastAsiaTheme="minorHAnsi" w:cstheme="minorHAnsi"/>
                <w:sz w:val="28"/>
                <w:szCs w:val="28"/>
                <w:lang w:val="uk-UA"/>
              </w:rPr>
              <w:t xml:space="preserve">  </w:t>
            </w:r>
          </w:p>
          <w:p w:rsidR="006A7956" w:rsidRDefault="00A03051" w:rsidP="00A94AB4">
            <w:pPr>
              <w:pStyle w:val="a7"/>
              <w:spacing w:before="0" w:beforeAutospacing="0" w:after="0" w:afterAutospacing="0"/>
              <w:ind w:right="143"/>
              <w:jc w:val="both"/>
              <w:rPr>
                <w:rFonts w:eastAsiaTheme="minorHAnsi" w:cstheme="minorHAnsi"/>
                <w:sz w:val="28"/>
                <w:szCs w:val="28"/>
              </w:rPr>
            </w:pPr>
            <w:r>
              <w:rPr>
                <w:rFonts w:eastAsiaTheme="minorHAnsi" w:cstheme="minorHAnsi"/>
                <w:sz w:val="28"/>
                <w:szCs w:val="28"/>
              </w:rPr>
              <w:t xml:space="preserve">25 </w:t>
            </w:r>
            <w:proofErr w:type="spellStart"/>
            <w:r>
              <w:rPr>
                <w:rFonts w:eastAsiaTheme="minorHAnsi" w:cstheme="minorHAnsi"/>
                <w:sz w:val="28"/>
                <w:szCs w:val="28"/>
              </w:rPr>
              <w:t>червня</w:t>
            </w:r>
            <w:proofErr w:type="spellEnd"/>
            <w:r>
              <w:rPr>
                <w:rFonts w:eastAsiaTheme="minorHAnsi" w:cstheme="minorHAnsi"/>
                <w:sz w:val="28"/>
                <w:szCs w:val="28"/>
              </w:rPr>
              <w:t xml:space="preserve"> 2021 р</w:t>
            </w:r>
            <w:r w:rsidR="00141CD7">
              <w:rPr>
                <w:rFonts w:eastAsiaTheme="minorHAnsi" w:cstheme="minorHAnsi"/>
                <w:sz w:val="28"/>
                <w:szCs w:val="28"/>
                <w:lang w:val="uk-UA"/>
              </w:rPr>
              <w:t>.</w:t>
            </w:r>
            <w:bookmarkStart w:id="1" w:name="_GoBack"/>
            <w:bookmarkEnd w:id="1"/>
            <w:r>
              <w:rPr>
                <w:rFonts w:eastAsiaTheme="minorHAnsi" w:cstheme="minorHAnsi"/>
                <w:sz w:val="28"/>
                <w:szCs w:val="28"/>
              </w:rPr>
              <w:t xml:space="preserve"> о 9:00</w:t>
            </w:r>
          </w:p>
          <w:p w:rsidR="00A03051" w:rsidRDefault="00A03051" w:rsidP="00A94AB4">
            <w:pPr>
              <w:pStyle w:val="a7"/>
              <w:spacing w:before="0" w:beforeAutospacing="0" w:after="0" w:afterAutospacing="0"/>
              <w:ind w:right="143"/>
              <w:jc w:val="both"/>
              <w:rPr>
                <w:rFonts w:eastAsiaTheme="minorHAnsi" w:cstheme="minorHAnsi"/>
                <w:sz w:val="28"/>
                <w:szCs w:val="28"/>
              </w:rPr>
            </w:pPr>
          </w:p>
          <w:p w:rsidR="00A03051" w:rsidRPr="004B3336" w:rsidRDefault="00A03051"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 xml:space="preserve">Прізвище, ім’я та по батькові, номер телефону та адреса електронної </w:t>
            </w:r>
            <w:r w:rsidRPr="00EE7B47">
              <w:rPr>
                <w:rFonts w:eastAsia="Times New Roman" w:cs="Times New Roman"/>
                <w:szCs w:val="28"/>
              </w:rPr>
              <w:lastRenderedPageBreak/>
              <w:t>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lastRenderedPageBreak/>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CB73C0"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7B09FB" w:rsidRPr="007B09FB" w:rsidRDefault="00CB73C0" w:rsidP="005A3142">
            <w:pPr>
              <w:spacing w:after="0" w:line="240" w:lineRule="auto"/>
              <w:ind w:left="142" w:right="142"/>
              <w:rPr>
                <w:rFonts w:cs="Times New Roman"/>
                <w:szCs w:val="28"/>
                <w:highlight w:val="yellow"/>
              </w:rPr>
            </w:pPr>
            <w:r w:rsidRPr="00391A66">
              <w:rPr>
                <w:rStyle w:val="rvts0"/>
                <w:rFonts w:cs="Times New Roman"/>
                <w:szCs w:val="28"/>
              </w:rPr>
              <w:t>вища освіта за освітнім ступенем не нижче магістра</w:t>
            </w:r>
            <w:r w:rsidR="005A3142">
              <w:rPr>
                <w:rStyle w:val="rvts0"/>
                <w:rFonts w:cs="Times New Roman"/>
                <w:szCs w:val="28"/>
              </w:rPr>
              <w:t xml:space="preserve"> у галузі знань «Освіта/Педагогіка»</w:t>
            </w:r>
          </w:p>
        </w:tc>
      </w:tr>
      <w:tr w:rsidR="00CB73C0"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Default="00CB73C0" w:rsidP="00CC1C11">
            <w:pPr>
              <w:spacing w:after="0" w:line="240" w:lineRule="auto"/>
              <w:ind w:left="142" w:right="142"/>
              <w:jc w:val="both"/>
              <w:rPr>
                <w:rFonts w:cs="Times New Roman"/>
                <w:szCs w:val="28"/>
              </w:rPr>
            </w:pPr>
            <w:r w:rsidRPr="007B09FB">
              <w:rPr>
                <w:rFonts w:cs="Times New Roman"/>
                <w:szCs w:val="28"/>
              </w:rPr>
              <w:t xml:space="preserve">- досвід роботи на посадах державної служби категорій </w:t>
            </w:r>
            <w:r w:rsidR="00A94AB4" w:rsidRPr="007B09FB">
              <w:rPr>
                <w:rFonts w:cs="Times New Roman"/>
                <w:szCs w:val="28"/>
              </w:rPr>
              <w:t>«</w:t>
            </w:r>
            <w:r w:rsidR="00AB13B2" w:rsidRPr="007B09FB">
              <w:rPr>
                <w:rFonts w:cs="Times New Roman"/>
                <w:szCs w:val="28"/>
              </w:rPr>
              <w:t>Б</w:t>
            </w:r>
            <w:r w:rsidR="00A94AB4" w:rsidRPr="007B09FB">
              <w:rPr>
                <w:rFonts w:cs="Times New Roman"/>
                <w:szCs w:val="28"/>
              </w:rPr>
              <w:t>»</w:t>
            </w:r>
            <w:r w:rsidRPr="007B09FB">
              <w:rPr>
                <w:rFonts w:cs="Times New Roman"/>
                <w:szCs w:val="28"/>
              </w:rPr>
              <w:t xml:space="preserve"> чи </w:t>
            </w:r>
            <w:r w:rsidR="00A94AB4" w:rsidRPr="007B09FB">
              <w:rPr>
                <w:rFonts w:cs="Times New Roman"/>
                <w:szCs w:val="28"/>
              </w:rPr>
              <w:t>«</w:t>
            </w:r>
            <w:r w:rsidR="00AB13B2" w:rsidRPr="007B09FB">
              <w:rPr>
                <w:rFonts w:cs="Times New Roman"/>
                <w:szCs w:val="28"/>
              </w:rPr>
              <w:t>В</w:t>
            </w:r>
            <w:r w:rsidR="00A94AB4" w:rsidRPr="007B09FB">
              <w:rPr>
                <w:rFonts w:cs="Times New Roman"/>
                <w:szCs w:val="28"/>
              </w:rPr>
              <w:t>»</w:t>
            </w:r>
            <w:r w:rsidRPr="007B09FB">
              <w:rPr>
                <w:rFonts w:cs="Times New Roman"/>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5A3142" w:rsidRPr="00656EBD" w:rsidRDefault="005A3142" w:rsidP="005A3142">
            <w:pPr>
              <w:spacing w:after="0" w:line="240" w:lineRule="auto"/>
              <w:ind w:left="142" w:right="142"/>
              <w:jc w:val="both"/>
              <w:rPr>
                <w:rFonts w:cs="Times New Roman"/>
                <w:szCs w:val="28"/>
                <w:lang w:val="ru-RU"/>
              </w:rPr>
            </w:pPr>
            <w:r>
              <w:rPr>
                <w:rFonts w:cs="Times New Roman"/>
                <w:szCs w:val="28"/>
              </w:rPr>
              <w:t>- досвід роботи у сфері</w:t>
            </w:r>
            <w:r w:rsidR="00EF5A1D">
              <w:rPr>
                <w:rFonts w:cs="Times New Roman"/>
                <w:szCs w:val="28"/>
              </w:rPr>
              <w:t xml:space="preserve"> освіти</w:t>
            </w:r>
            <w:r>
              <w:rPr>
                <w:rFonts w:cs="Times New Roman"/>
                <w:szCs w:val="28"/>
              </w:rPr>
              <w:t xml:space="preserve"> </w:t>
            </w:r>
            <w:r w:rsidRPr="00663596">
              <w:rPr>
                <w:rFonts w:eastAsia="Times New Roman" w:cs="Times New Roman"/>
                <w:szCs w:val="28"/>
              </w:rPr>
              <w:t>дітей з особливими</w:t>
            </w:r>
            <w:r w:rsidR="00EF5A1D">
              <w:rPr>
                <w:rFonts w:eastAsia="Times New Roman" w:cs="Times New Roman"/>
                <w:szCs w:val="28"/>
              </w:rPr>
              <w:t xml:space="preserve"> освітніми</w:t>
            </w:r>
            <w:r w:rsidRPr="00663596">
              <w:rPr>
                <w:rFonts w:eastAsia="Times New Roman" w:cs="Times New Roman"/>
                <w:szCs w:val="28"/>
              </w:rPr>
              <w:t xml:space="preserve"> потребами</w:t>
            </w:r>
          </w:p>
        </w:tc>
      </w:tr>
      <w:tr w:rsidR="00CB73C0"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2" w:right="142"/>
              <w:rPr>
                <w:rFonts w:cs="Times New Roman"/>
                <w:szCs w:val="28"/>
              </w:rPr>
            </w:pPr>
            <w:r>
              <w:rPr>
                <w:rFonts w:cs="Times New Roman"/>
                <w:szCs w:val="28"/>
              </w:rPr>
              <w:t>в</w:t>
            </w:r>
            <w:r w:rsidRPr="00600BF2">
              <w:rPr>
                <w:rFonts w:cs="Times New Roman"/>
                <w:szCs w:val="28"/>
              </w:rPr>
              <w:t>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2B55C5" w:rsidRDefault="006A7956" w:rsidP="005A3142">
            <w:pPr>
              <w:spacing w:after="0"/>
              <w:jc w:val="center"/>
              <w:rPr>
                <w:b/>
              </w:rPr>
            </w:pPr>
            <w:r w:rsidRPr="002B55C5">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6A7956"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2B55C5" w:rsidRDefault="006A7956" w:rsidP="002B55C5">
            <w:pPr>
              <w:spacing w:after="0" w:line="240" w:lineRule="auto"/>
              <w:ind w:left="144"/>
              <w:rPr>
                <w:szCs w:val="28"/>
                <w:lang w:val="ru-RU"/>
              </w:rPr>
            </w:pPr>
            <w:r w:rsidRPr="002B55C5">
              <w:rPr>
                <w:szCs w:val="28"/>
              </w:rPr>
              <w:t>Управління організацією роботи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2B55C5" w:rsidRDefault="006A7956" w:rsidP="002B55C5">
            <w:pPr>
              <w:tabs>
                <w:tab w:val="left" w:pos="284"/>
              </w:tabs>
              <w:spacing w:after="0" w:line="240" w:lineRule="auto"/>
              <w:ind w:left="134" w:firstLine="8"/>
              <w:rPr>
                <w:szCs w:val="28"/>
              </w:rPr>
            </w:pPr>
            <w:r w:rsidRPr="002B55C5">
              <w:rPr>
                <w:szCs w:val="28"/>
              </w:rPr>
              <w:t>- чітке бачення цілі;</w:t>
            </w:r>
          </w:p>
          <w:p w:rsidR="006A7956" w:rsidRPr="002B55C5" w:rsidRDefault="006A7956" w:rsidP="002B55C5">
            <w:pPr>
              <w:tabs>
                <w:tab w:val="left" w:pos="284"/>
              </w:tabs>
              <w:spacing w:after="0" w:line="240" w:lineRule="auto"/>
              <w:ind w:left="134" w:firstLine="8"/>
              <w:rPr>
                <w:szCs w:val="28"/>
              </w:rPr>
            </w:pPr>
            <w:r w:rsidRPr="002B55C5">
              <w:rPr>
                <w:szCs w:val="28"/>
              </w:rPr>
              <w:t>- ефективне управління ресурсами;</w:t>
            </w:r>
          </w:p>
          <w:p w:rsidR="006A7956" w:rsidRPr="002B55C5" w:rsidRDefault="006A7956" w:rsidP="002B55C5">
            <w:pPr>
              <w:tabs>
                <w:tab w:val="left" w:pos="284"/>
              </w:tabs>
              <w:spacing w:after="0" w:line="240" w:lineRule="auto"/>
              <w:ind w:left="134" w:firstLine="8"/>
              <w:rPr>
                <w:szCs w:val="28"/>
              </w:rPr>
            </w:pPr>
            <w:r w:rsidRPr="002B55C5">
              <w:rPr>
                <w:szCs w:val="28"/>
              </w:rPr>
              <w:t>- чітке планування реалізації;</w:t>
            </w:r>
          </w:p>
          <w:p w:rsidR="006A7956" w:rsidRPr="002B55C5" w:rsidRDefault="006A7956" w:rsidP="002B55C5">
            <w:pPr>
              <w:tabs>
                <w:tab w:val="left" w:pos="284"/>
              </w:tabs>
              <w:spacing w:after="0" w:line="240" w:lineRule="auto"/>
              <w:ind w:left="134" w:firstLine="8"/>
              <w:rPr>
                <w:szCs w:val="28"/>
              </w:rPr>
            </w:pPr>
            <w:r w:rsidRPr="002B55C5">
              <w:rPr>
                <w:szCs w:val="28"/>
              </w:rPr>
              <w:t>- ефективне формування та управління процесами</w:t>
            </w:r>
          </w:p>
        </w:tc>
      </w:tr>
      <w:tr w:rsidR="006A7956"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2B55C5" w:rsidRDefault="006A7956" w:rsidP="002B55C5">
            <w:pPr>
              <w:spacing w:after="0" w:line="240" w:lineRule="auto"/>
              <w:ind w:left="144"/>
              <w:rPr>
                <w:szCs w:val="28"/>
              </w:rPr>
            </w:pPr>
            <w:r w:rsidRPr="002B55C5">
              <w:rPr>
                <w:szCs w:val="28"/>
              </w:rPr>
              <w:t>Досягнення результатів</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2B55C5" w:rsidRDefault="006A7956" w:rsidP="002B55C5">
            <w:pPr>
              <w:tabs>
                <w:tab w:val="left" w:pos="284"/>
              </w:tabs>
              <w:spacing w:after="0" w:line="240" w:lineRule="auto"/>
              <w:ind w:left="134" w:right="285" w:firstLine="8"/>
              <w:jc w:val="both"/>
              <w:rPr>
                <w:szCs w:val="28"/>
              </w:rPr>
            </w:pPr>
            <w:r w:rsidRPr="002B55C5">
              <w:rPr>
                <w:szCs w:val="28"/>
              </w:rPr>
              <w:t>- здатність до чіткого бачення результатів діяльності;</w:t>
            </w:r>
          </w:p>
          <w:p w:rsidR="006A7956" w:rsidRPr="002B55C5" w:rsidRDefault="006A7956" w:rsidP="002B55C5">
            <w:pPr>
              <w:tabs>
                <w:tab w:val="left" w:pos="284"/>
              </w:tabs>
              <w:spacing w:after="0" w:line="240" w:lineRule="auto"/>
              <w:ind w:left="134" w:right="285" w:firstLine="8"/>
              <w:jc w:val="both"/>
              <w:rPr>
                <w:szCs w:val="28"/>
              </w:rPr>
            </w:pPr>
            <w:r w:rsidRPr="002B55C5">
              <w:rPr>
                <w:szCs w:val="28"/>
              </w:rPr>
              <w:t>- вміння фокусувати зусилля для досягнення результату діяльності;</w:t>
            </w:r>
          </w:p>
          <w:p w:rsidR="006A7956" w:rsidRPr="002B55C5" w:rsidRDefault="006A7956" w:rsidP="002B55C5">
            <w:pPr>
              <w:tabs>
                <w:tab w:val="left" w:pos="284"/>
              </w:tabs>
              <w:spacing w:after="0" w:line="240" w:lineRule="auto"/>
              <w:ind w:left="134" w:right="285" w:firstLine="8"/>
              <w:jc w:val="both"/>
              <w:rPr>
                <w:szCs w:val="28"/>
              </w:rPr>
            </w:pPr>
            <w:r w:rsidRPr="002B55C5">
              <w:rPr>
                <w:szCs w:val="28"/>
              </w:rPr>
              <w:t>- вміння запобігати та ефективно долати перешкоди</w:t>
            </w:r>
          </w:p>
        </w:tc>
      </w:tr>
      <w:tr w:rsidR="002B55C5"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2B55C5" w:rsidRPr="002B55C5" w:rsidRDefault="002B55C5" w:rsidP="002B55C5">
            <w:pPr>
              <w:spacing w:after="0" w:line="240" w:lineRule="auto"/>
              <w:ind w:left="144"/>
              <w:rPr>
                <w:szCs w:val="28"/>
              </w:rPr>
            </w:pPr>
            <w:r w:rsidRPr="002B55C5">
              <w:rPr>
                <w:szCs w:val="28"/>
              </w:rPr>
              <w:t>Аналітичні здібності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2B55C5" w:rsidRPr="002B55C5" w:rsidRDefault="002B55C5" w:rsidP="002B55C5">
            <w:pPr>
              <w:pStyle w:val="ad"/>
              <w:numPr>
                <w:ilvl w:val="0"/>
                <w:numId w:val="7"/>
              </w:numPr>
              <w:tabs>
                <w:tab w:val="left" w:pos="284"/>
              </w:tabs>
              <w:spacing w:after="0" w:line="240" w:lineRule="auto"/>
              <w:ind w:left="134" w:right="285" w:firstLine="8"/>
              <w:jc w:val="both"/>
              <w:rPr>
                <w:szCs w:val="28"/>
              </w:rPr>
            </w:pPr>
            <w:r w:rsidRPr="002B55C5">
              <w:rPr>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2B55C5" w:rsidRPr="002B55C5" w:rsidRDefault="002B55C5" w:rsidP="002B55C5">
            <w:pPr>
              <w:pStyle w:val="ad"/>
              <w:numPr>
                <w:ilvl w:val="0"/>
                <w:numId w:val="7"/>
              </w:numPr>
              <w:tabs>
                <w:tab w:val="left" w:pos="284"/>
              </w:tabs>
              <w:spacing w:after="0" w:line="240" w:lineRule="auto"/>
              <w:ind w:left="134" w:right="285" w:firstLine="8"/>
              <w:jc w:val="both"/>
              <w:rPr>
                <w:szCs w:val="28"/>
              </w:rPr>
            </w:pPr>
            <w:r w:rsidRPr="002B55C5">
              <w:rPr>
                <w:szCs w:val="28"/>
              </w:rPr>
              <w:t>вміння встановлювати причинно-наслідкові зв’язки;</w:t>
            </w:r>
          </w:p>
          <w:p w:rsidR="002B55C5" w:rsidRPr="002B55C5" w:rsidRDefault="002B55C5" w:rsidP="002B55C5">
            <w:pPr>
              <w:pStyle w:val="ad"/>
              <w:numPr>
                <w:ilvl w:val="0"/>
                <w:numId w:val="7"/>
              </w:numPr>
              <w:tabs>
                <w:tab w:val="left" w:pos="284"/>
              </w:tabs>
              <w:spacing w:after="0" w:line="240" w:lineRule="auto"/>
              <w:ind w:left="134" w:right="285" w:firstLine="8"/>
              <w:jc w:val="both"/>
              <w:rPr>
                <w:szCs w:val="28"/>
              </w:rPr>
            </w:pPr>
            <w:r w:rsidRPr="002B55C5">
              <w:rPr>
                <w:szCs w:val="28"/>
              </w:rPr>
              <w:t>вміння аналізувати інформацію та робити висновки, критично оцінювати ситуації, прогнозувати та робити власні умовиводи</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(вказати вами сформовану вимогу - 1 або 2)</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2A0E18"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B09FB" w:rsidRPr="00F07510" w:rsidRDefault="002A0E18" w:rsidP="00E62777">
            <w:pPr>
              <w:spacing w:after="0"/>
              <w:ind w:left="144"/>
              <w:rPr>
                <w:szCs w:val="28"/>
              </w:rPr>
            </w:pPr>
            <w:r w:rsidRPr="00F07510">
              <w:rPr>
                <w:szCs w:val="28"/>
              </w:rPr>
              <w:lastRenderedPageBreak/>
              <w:t xml:space="preserve">Знання, необхідні для </w:t>
            </w:r>
            <w:r w:rsidR="00E62777" w:rsidRPr="00F07510">
              <w:rPr>
                <w:szCs w:val="28"/>
              </w:rPr>
              <w:t>виконання посадових обов’язків</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62777" w:rsidRPr="008E193B" w:rsidRDefault="00F07510" w:rsidP="006624E8">
            <w:pPr>
              <w:pStyle w:val="ad"/>
              <w:tabs>
                <w:tab w:val="left" w:pos="486"/>
              </w:tabs>
              <w:spacing w:after="0" w:line="240" w:lineRule="auto"/>
              <w:ind w:left="202" w:right="143"/>
              <w:jc w:val="both"/>
              <w:rPr>
                <w:rFonts w:eastAsia="Times New Roman" w:cs="Times New Roman"/>
                <w:color w:val="000000"/>
                <w:szCs w:val="28"/>
                <w:lang w:eastAsia="uk-UA"/>
              </w:rPr>
            </w:pPr>
            <w:r>
              <w:rPr>
                <w:rFonts w:cs="Times New Roman"/>
                <w:szCs w:val="28"/>
              </w:rPr>
              <w:t>-</w:t>
            </w:r>
            <w:r w:rsidR="00656EBD">
              <w:rPr>
                <w:rFonts w:cs="Times New Roman"/>
                <w:szCs w:val="28"/>
              </w:rPr>
              <w:t xml:space="preserve"> </w:t>
            </w:r>
            <w:r w:rsidR="00E62777" w:rsidRPr="00F07510">
              <w:rPr>
                <w:rFonts w:cs="Times New Roman"/>
                <w:szCs w:val="28"/>
              </w:rPr>
              <w:t>знання законодавчої та нормативно-правової бази сучасної системи освіти</w:t>
            </w:r>
            <w:r w:rsidR="008B5152" w:rsidRPr="00F07510">
              <w:rPr>
                <w:rFonts w:cs="Times New Roman"/>
                <w:szCs w:val="28"/>
              </w:rPr>
              <w:t xml:space="preserve"> </w:t>
            </w:r>
            <w:r w:rsidR="00E62777" w:rsidRPr="00F07510">
              <w:rPr>
                <w:rFonts w:cs="Times New Roman"/>
                <w:szCs w:val="28"/>
              </w:rPr>
              <w:t>осіб з особливими освітніми потребами</w:t>
            </w:r>
            <w:r w:rsidR="008B5152" w:rsidRPr="00F07510">
              <w:rPr>
                <w:rFonts w:cs="Times New Roman"/>
                <w:szCs w:val="28"/>
              </w:rPr>
              <w:t xml:space="preserve"> (спеціальної та інклюзивної освіти)</w:t>
            </w:r>
            <w:r w:rsidR="008E193B">
              <w:rPr>
                <w:rFonts w:cs="Times New Roman"/>
                <w:szCs w:val="28"/>
              </w:rPr>
              <w:t>,</w:t>
            </w:r>
            <w:r w:rsidR="008E193B" w:rsidRPr="00391A66">
              <w:rPr>
                <w:rFonts w:eastAsia="Times New Roman" w:cs="Times New Roman"/>
                <w:kern w:val="28"/>
                <w:szCs w:val="20"/>
                <w:lang w:eastAsia="ru-RU"/>
              </w:rPr>
              <w:t xml:space="preserve"> дітей-сиріт та дітей, позбавлених батьківського піклування, дітей, які відповідно до рішення суду потр</w:t>
            </w:r>
            <w:r w:rsidR="008E193B">
              <w:rPr>
                <w:rFonts w:eastAsia="Times New Roman" w:cs="Times New Roman"/>
                <w:kern w:val="28"/>
                <w:szCs w:val="20"/>
                <w:lang w:eastAsia="ru-RU"/>
              </w:rPr>
              <w:t>ебують особливих умов виховання;</w:t>
            </w:r>
          </w:p>
          <w:p w:rsidR="00656EBD" w:rsidRPr="00656EBD" w:rsidRDefault="00656EBD" w:rsidP="00656EBD">
            <w:pPr>
              <w:spacing w:after="0"/>
              <w:ind w:left="142" w:firstLine="134"/>
              <w:jc w:val="both"/>
              <w:rPr>
                <w:rFonts w:eastAsia="Times New Roman" w:cs="Times New Roman"/>
                <w:kern w:val="28"/>
                <w:szCs w:val="20"/>
                <w:lang w:eastAsia="ru-RU"/>
              </w:rPr>
            </w:pPr>
            <w:r>
              <w:rPr>
                <w:rFonts w:eastAsia="Times New Roman" w:cs="Times New Roman"/>
                <w:kern w:val="28"/>
                <w:szCs w:val="20"/>
                <w:lang w:eastAsia="ru-RU"/>
              </w:rPr>
              <w:t>- знання особливостей організації освітнього процесу дітей з особливими освітніми потребами в умовах інклюзивного навчання та в спеціальних закладах освіти;</w:t>
            </w:r>
          </w:p>
          <w:p w:rsidR="002A0E18" w:rsidRPr="00F07510" w:rsidRDefault="00656EBD" w:rsidP="008B5152">
            <w:pPr>
              <w:spacing w:after="0"/>
              <w:ind w:left="142" w:firstLine="134"/>
              <w:rPr>
                <w:rFonts w:eastAsia="Times New Roman" w:cs="Times New Roman"/>
                <w:szCs w:val="28"/>
              </w:rPr>
            </w:pPr>
            <w:r>
              <w:rPr>
                <w:rFonts w:cs="Times New Roman"/>
                <w:szCs w:val="28"/>
              </w:rPr>
              <w:t xml:space="preserve">- </w:t>
            </w:r>
            <w:r w:rsidR="008B5152" w:rsidRPr="00F07510">
              <w:rPr>
                <w:rFonts w:cs="Times New Roman"/>
                <w:szCs w:val="28"/>
              </w:rPr>
              <w:t xml:space="preserve">вільне користування Microsoft Windows, Word, Excel, PowerPoint, Outlook Express, </w:t>
            </w:r>
            <w:proofErr w:type="spellStart"/>
            <w:r w:rsidR="008B5152" w:rsidRPr="00F07510">
              <w:rPr>
                <w:rFonts w:cs="Times New Roman"/>
                <w:szCs w:val="28"/>
              </w:rPr>
              <w:t>Internet</w:t>
            </w:r>
            <w:proofErr w:type="spellEnd"/>
            <w:r w:rsidR="008B5152" w:rsidRPr="00F07510">
              <w:rPr>
                <w:rFonts w:cs="Times New Roman"/>
                <w:szCs w:val="28"/>
              </w:rPr>
              <w:t>, системою електронного документообігу</w:t>
            </w:r>
            <w:r w:rsidR="00F07510" w:rsidRPr="00F07510">
              <w:rPr>
                <w:rFonts w:cs="Times New Roman"/>
                <w:szCs w:val="28"/>
              </w:rPr>
              <w:t>.</w:t>
            </w:r>
          </w:p>
        </w:tc>
      </w:tr>
    </w:tbl>
    <w:p w:rsidR="00B25185" w:rsidRDefault="00B25185" w:rsidP="00CE1E4D">
      <w:pPr>
        <w:spacing w:after="0" w:line="240" w:lineRule="auto"/>
        <w:jc w:val="both"/>
        <w:rPr>
          <w:rFonts w:cs="Times New Roman"/>
          <w:szCs w:val="28"/>
        </w:rPr>
      </w:pPr>
    </w:p>
    <w:sectPr w:rsidR="00B25185"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3"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E35C39"/>
    <w:multiLevelType w:val="hybridMultilevel"/>
    <w:tmpl w:val="3B883908"/>
    <w:lvl w:ilvl="0" w:tplc="975A0698">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6"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F13B6"/>
    <w:rsid w:val="0010097A"/>
    <w:rsid w:val="00122B97"/>
    <w:rsid w:val="001233DF"/>
    <w:rsid w:val="00124041"/>
    <w:rsid w:val="00136FFC"/>
    <w:rsid w:val="00141CD7"/>
    <w:rsid w:val="001440D6"/>
    <w:rsid w:val="00155826"/>
    <w:rsid w:val="001616D2"/>
    <w:rsid w:val="00170C82"/>
    <w:rsid w:val="00182DF7"/>
    <w:rsid w:val="00190E17"/>
    <w:rsid w:val="00193665"/>
    <w:rsid w:val="001A04F0"/>
    <w:rsid w:val="001B18CB"/>
    <w:rsid w:val="001B257B"/>
    <w:rsid w:val="001D72C6"/>
    <w:rsid w:val="00200EC0"/>
    <w:rsid w:val="002052E9"/>
    <w:rsid w:val="00243168"/>
    <w:rsid w:val="002734F3"/>
    <w:rsid w:val="002A0E18"/>
    <w:rsid w:val="002A74F2"/>
    <w:rsid w:val="002B55C5"/>
    <w:rsid w:val="002F1775"/>
    <w:rsid w:val="003279D5"/>
    <w:rsid w:val="0033116B"/>
    <w:rsid w:val="00352163"/>
    <w:rsid w:val="00391A66"/>
    <w:rsid w:val="003B0FBC"/>
    <w:rsid w:val="003C0A9A"/>
    <w:rsid w:val="003E153D"/>
    <w:rsid w:val="003E3B0F"/>
    <w:rsid w:val="004204EB"/>
    <w:rsid w:val="00423C27"/>
    <w:rsid w:val="00463FCB"/>
    <w:rsid w:val="004B1132"/>
    <w:rsid w:val="004B22F4"/>
    <w:rsid w:val="004B3336"/>
    <w:rsid w:val="004D3657"/>
    <w:rsid w:val="00520749"/>
    <w:rsid w:val="00553D63"/>
    <w:rsid w:val="00575A90"/>
    <w:rsid w:val="00591B44"/>
    <w:rsid w:val="005A3142"/>
    <w:rsid w:val="005B0D8E"/>
    <w:rsid w:val="005C0144"/>
    <w:rsid w:val="005D672D"/>
    <w:rsid w:val="00600BF2"/>
    <w:rsid w:val="00603065"/>
    <w:rsid w:val="006054EF"/>
    <w:rsid w:val="00656EBD"/>
    <w:rsid w:val="00660861"/>
    <w:rsid w:val="006624E8"/>
    <w:rsid w:val="00663596"/>
    <w:rsid w:val="00691A49"/>
    <w:rsid w:val="006A7956"/>
    <w:rsid w:val="006F302D"/>
    <w:rsid w:val="007164EA"/>
    <w:rsid w:val="00740EFF"/>
    <w:rsid w:val="00781460"/>
    <w:rsid w:val="007B09FB"/>
    <w:rsid w:val="007C01C0"/>
    <w:rsid w:val="007F2F3C"/>
    <w:rsid w:val="008117C6"/>
    <w:rsid w:val="008414C4"/>
    <w:rsid w:val="00885F31"/>
    <w:rsid w:val="008A74D0"/>
    <w:rsid w:val="008B5152"/>
    <w:rsid w:val="008C4899"/>
    <w:rsid w:val="008E193B"/>
    <w:rsid w:val="008E1E71"/>
    <w:rsid w:val="00990EFC"/>
    <w:rsid w:val="009E059D"/>
    <w:rsid w:val="009E0FAC"/>
    <w:rsid w:val="00A03051"/>
    <w:rsid w:val="00A2452F"/>
    <w:rsid w:val="00A31191"/>
    <w:rsid w:val="00A46DBD"/>
    <w:rsid w:val="00A61527"/>
    <w:rsid w:val="00A67C49"/>
    <w:rsid w:val="00A94AB4"/>
    <w:rsid w:val="00A9675E"/>
    <w:rsid w:val="00AB13B2"/>
    <w:rsid w:val="00AB2E7E"/>
    <w:rsid w:val="00AB5201"/>
    <w:rsid w:val="00B010E6"/>
    <w:rsid w:val="00B25185"/>
    <w:rsid w:val="00B67B51"/>
    <w:rsid w:val="00B7269D"/>
    <w:rsid w:val="00BF56CC"/>
    <w:rsid w:val="00C67583"/>
    <w:rsid w:val="00CB73C0"/>
    <w:rsid w:val="00CC1C11"/>
    <w:rsid w:val="00CE1E4D"/>
    <w:rsid w:val="00CE1E8D"/>
    <w:rsid w:val="00CE3B9D"/>
    <w:rsid w:val="00CF7063"/>
    <w:rsid w:val="00D2461E"/>
    <w:rsid w:val="00D57716"/>
    <w:rsid w:val="00D6003D"/>
    <w:rsid w:val="00D77829"/>
    <w:rsid w:val="00D905E6"/>
    <w:rsid w:val="00DD1675"/>
    <w:rsid w:val="00E11DF2"/>
    <w:rsid w:val="00E356D2"/>
    <w:rsid w:val="00E364E4"/>
    <w:rsid w:val="00E52CC2"/>
    <w:rsid w:val="00E62777"/>
    <w:rsid w:val="00EC727D"/>
    <w:rsid w:val="00EE7B47"/>
    <w:rsid w:val="00EF0B4D"/>
    <w:rsid w:val="00EF34E3"/>
    <w:rsid w:val="00EF5A1D"/>
    <w:rsid w:val="00F07510"/>
    <w:rsid w:val="00F16D6A"/>
    <w:rsid w:val="00F6581B"/>
    <w:rsid w:val="00F72217"/>
    <w:rsid w:val="00F76472"/>
    <w:rsid w:val="00F824C4"/>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4148"/>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555968673">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4998-6D3D-4249-AA4C-E51D6E0B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5146</Words>
  <Characters>2934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Nastenko S.L.</cp:lastModifiedBy>
  <cp:revision>10</cp:revision>
  <cp:lastPrinted>2021-06-11T13:23:00Z</cp:lastPrinted>
  <dcterms:created xsi:type="dcterms:W3CDTF">2021-06-08T13:38:00Z</dcterms:created>
  <dcterms:modified xsi:type="dcterms:W3CDTF">2021-06-14T13:37:00Z</dcterms:modified>
</cp:coreProperties>
</file>