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EB4F4B" w:rsidRDefault="00EB4F4B" w:rsidP="00EB4F4B">
      <w:pPr>
        <w:spacing w:after="0" w:line="240" w:lineRule="auto"/>
        <w:ind w:left="5812"/>
        <w:rPr>
          <w:rFonts w:eastAsia="Calibri" w:cs="Times New Roman"/>
          <w:szCs w:val="28"/>
        </w:rPr>
      </w:pPr>
      <w:r>
        <w:rPr>
          <w:rFonts w:eastAsia="Calibri" w:cs="Times New Roman"/>
          <w:szCs w:val="28"/>
        </w:rPr>
        <w:t xml:space="preserve">від </w:t>
      </w:r>
      <w:r>
        <w:rPr>
          <w:rFonts w:eastAsia="Calibri" w:cs="Times New Roman"/>
          <w:szCs w:val="28"/>
          <w:lang w:val="ru-RU"/>
        </w:rPr>
        <w:t>14.06.</w:t>
      </w:r>
      <w:r>
        <w:rPr>
          <w:rFonts w:eastAsia="Calibri" w:cs="Times New Roman"/>
          <w:szCs w:val="28"/>
          <w:lang w:val="en-US"/>
        </w:rPr>
        <w:t xml:space="preserve">2021 </w:t>
      </w:r>
      <w:r>
        <w:rPr>
          <w:rFonts w:eastAsia="Calibri" w:cs="Times New Roman"/>
          <w:szCs w:val="28"/>
        </w:rPr>
        <w:t xml:space="preserve">№ </w:t>
      </w:r>
      <w:r>
        <w:rPr>
          <w:rFonts w:eastAsia="Calibri" w:cs="Times New Roman"/>
          <w:szCs w:val="28"/>
          <w:lang w:val="en-US"/>
        </w:rPr>
        <w:t>236-</w:t>
      </w:r>
      <w:r>
        <w:rPr>
          <w:rFonts w:eastAsia="Calibri" w:cs="Times New Roman"/>
          <w:szCs w:val="28"/>
        </w:rPr>
        <w:t>а</w:t>
      </w:r>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ED1E42"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D1E42" w:rsidRPr="00EE7B47" w:rsidRDefault="00ED1E42" w:rsidP="00ED1E42">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F049C" w:rsidRDefault="00EF049C" w:rsidP="00EF049C">
            <w:pPr>
              <w:spacing w:after="0" w:line="240" w:lineRule="auto"/>
              <w:ind w:left="202" w:right="143"/>
              <w:jc w:val="both"/>
              <w:rPr>
                <w:color w:val="000000"/>
                <w:szCs w:val="28"/>
              </w:rPr>
            </w:pPr>
            <w:r>
              <w:rPr>
                <w:color w:val="000000"/>
                <w:szCs w:val="28"/>
              </w:rPr>
              <w:t xml:space="preserve">Головний спеціаліст відділу </w:t>
            </w:r>
            <w:proofErr w:type="spellStart"/>
            <w:r w:rsidRPr="00DE0827">
              <w:rPr>
                <w:color w:val="000000"/>
                <w:szCs w:val="28"/>
                <w:lang w:val="ru-RU"/>
              </w:rPr>
              <w:t>правових</w:t>
            </w:r>
            <w:proofErr w:type="spellEnd"/>
            <w:r w:rsidRPr="00DE0827">
              <w:rPr>
                <w:color w:val="000000"/>
                <w:szCs w:val="28"/>
                <w:lang w:val="ru-RU"/>
              </w:rPr>
              <w:t xml:space="preserve"> </w:t>
            </w:r>
            <w:proofErr w:type="spellStart"/>
            <w:r w:rsidRPr="00DE0827">
              <w:rPr>
                <w:color w:val="000000"/>
                <w:szCs w:val="28"/>
                <w:lang w:val="ru-RU"/>
              </w:rPr>
              <w:t>питань</w:t>
            </w:r>
            <w:proofErr w:type="spellEnd"/>
            <w:r w:rsidRPr="00DE0827">
              <w:rPr>
                <w:color w:val="000000"/>
                <w:szCs w:val="28"/>
                <w:lang w:val="ru-RU"/>
              </w:rPr>
              <w:t xml:space="preserve"> та </w:t>
            </w:r>
            <w:proofErr w:type="spellStart"/>
            <w:r w:rsidRPr="00DE0827">
              <w:rPr>
                <w:color w:val="000000"/>
                <w:szCs w:val="28"/>
                <w:lang w:val="ru-RU"/>
              </w:rPr>
              <w:t>договірної</w:t>
            </w:r>
            <w:proofErr w:type="spellEnd"/>
            <w:r w:rsidRPr="00DE0827">
              <w:rPr>
                <w:color w:val="000000"/>
                <w:szCs w:val="28"/>
                <w:lang w:val="ru-RU"/>
              </w:rPr>
              <w:t xml:space="preserve"> </w:t>
            </w:r>
            <w:proofErr w:type="spellStart"/>
            <w:r w:rsidRPr="00DE0827">
              <w:rPr>
                <w:color w:val="000000"/>
                <w:szCs w:val="28"/>
                <w:lang w:val="ru-RU"/>
              </w:rPr>
              <w:t>роботи</w:t>
            </w:r>
            <w:proofErr w:type="spellEnd"/>
            <w:r>
              <w:rPr>
                <w:color w:val="000000"/>
                <w:szCs w:val="28"/>
              </w:rPr>
              <w:t xml:space="preserve"> департаменту правового забезпечення Міністерства освіти і науки України, категорія «В1».</w:t>
            </w:r>
          </w:p>
          <w:p w:rsidR="00ED1E42" w:rsidRPr="00ED1E42" w:rsidRDefault="00ED1E42" w:rsidP="00ED1E42">
            <w:pPr>
              <w:keepNext/>
              <w:keepLines/>
              <w:jc w:val="both"/>
              <w:rPr>
                <w:color w:val="000000"/>
                <w:szCs w:val="28"/>
                <w:highlight w:val="yellow"/>
              </w:rPr>
            </w:pPr>
          </w:p>
        </w:tc>
      </w:tr>
      <w:tr w:rsidR="00EF049C" w:rsidRPr="00EE7B47" w:rsidTr="00EF049C">
        <w:trPr>
          <w:trHeight w:val="26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F049C" w:rsidRPr="00EE7B47" w:rsidRDefault="00EF049C" w:rsidP="00EF049C">
            <w:pPr>
              <w:spacing w:after="0" w:line="240" w:lineRule="auto"/>
              <w:ind w:left="144"/>
              <w:rPr>
                <w:rFonts w:eastAsia="Times New Roman" w:cs="Times New Roman"/>
                <w:szCs w:val="28"/>
              </w:rPr>
            </w:pPr>
            <w:bookmarkStart w:id="0" w:name="n766"/>
            <w:bookmarkEnd w:id="0"/>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F049C" w:rsidRPr="00EF049C" w:rsidRDefault="00EF049C" w:rsidP="00EF049C">
            <w:pPr>
              <w:spacing w:after="0" w:line="240" w:lineRule="auto"/>
              <w:ind w:left="344" w:right="143" w:firstLine="425"/>
              <w:jc w:val="both"/>
              <w:rPr>
                <w:rFonts w:eastAsia="Times New Roman" w:cs="Times New Roman"/>
                <w:szCs w:val="28"/>
                <w:lang w:eastAsia="uk-UA"/>
              </w:rPr>
            </w:pPr>
            <w:r w:rsidRPr="00EF049C">
              <w:rPr>
                <w:rFonts w:eastAsia="Times New Roman" w:cs="Times New Roman"/>
                <w:color w:val="000000"/>
                <w:szCs w:val="28"/>
                <w:lang w:eastAsia="uk-UA"/>
              </w:rPr>
              <w:t xml:space="preserve">Відповідно до основних завдань та обов’язків </w:t>
            </w:r>
            <w:r w:rsidRPr="00EF049C">
              <w:rPr>
                <w:rFonts w:cs="Times New Roman"/>
                <w:color w:val="000000"/>
                <w:szCs w:val="28"/>
              </w:rPr>
              <w:t>головного спеціаліста відділу правових питань та договірної роботи департаменту правового забезпечення</w:t>
            </w:r>
            <w:r w:rsidRPr="00EF049C">
              <w:rPr>
                <w:rFonts w:eastAsia="Times New Roman" w:cs="Times New Roman"/>
                <w:color w:val="000000"/>
                <w:szCs w:val="28"/>
                <w:lang w:eastAsia="uk-UA"/>
              </w:rPr>
              <w:t>:</w:t>
            </w:r>
          </w:p>
          <w:p w:rsidR="00EF049C" w:rsidRPr="00EF049C" w:rsidRDefault="00EF049C" w:rsidP="00EF049C">
            <w:pPr>
              <w:pStyle w:val="ae"/>
              <w:ind w:left="344" w:right="143"/>
              <w:jc w:val="both"/>
              <w:rPr>
                <w:rStyle w:val="10"/>
                <w:rFonts w:eastAsiaTheme="minorHAnsi"/>
              </w:rPr>
            </w:pPr>
            <w:r w:rsidRPr="00EF049C">
              <w:rPr>
                <w:rFonts w:eastAsia="Times New Roman" w:cs="Times New Roman"/>
              </w:rPr>
              <w:t xml:space="preserve">- </w:t>
            </w:r>
            <w:r w:rsidRPr="00EF049C">
              <w:rPr>
                <w:rStyle w:val="10"/>
                <w:rFonts w:eastAsiaTheme="minorHAnsi"/>
              </w:rPr>
              <w:t>організовує правову роботу, спрямовану на правильне застосування, неухильне дотримання та запобігання невиконанню вимог законодавства, інших нормативних актів структурними підрозділами Міністерства під час виконання покладених на них завдань і функціональних обов'язків.</w:t>
            </w:r>
          </w:p>
          <w:p w:rsidR="00EF049C" w:rsidRPr="00EF049C" w:rsidRDefault="00EF049C" w:rsidP="00EF049C">
            <w:pPr>
              <w:pStyle w:val="ae"/>
              <w:ind w:left="344" w:right="143"/>
              <w:jc w:val="both"/>
              <w:rPr>
                <w:rStyle w:val="10"/>
                <w:rFonts w:eastAsiaTheme="minorHAnsi"/>
              </w:rPr>
            </w:pPr>
            <w:r w:rsidRPr="00EF049C">
              <w:rPr>
                <w:rStyle w:val="10"/>
                <w:rFonts w:eastAsiaTheme="minorHAnsi"/>
              </w:rPr>
              <w:t>- організовує та здійснює контроль за роботою з підготовки та укладення договорів (контрактів).</w:t>
            </w:r>
          </w:p>
          <w:p w:rsidR="00EF049C" w:rsidRPr="00EF049C" w:rsidRDefault="00EF049C" w:rsidP="00EF049C">
            <w:pPr>
              <w:pStyle w:val="ae"/>
              <w:ind w:left="344" w:right="143"/>
              <w:jc w:val="both"/>
              <w:rPr>
                <w:rStyle w:val="10"/>
                <w:rFonts w:eastAsiaTheme="minorHAnsi"/>
              </w:rPr>
            </w:pPr>
            <w:r w:rsidRPr="00EF049C">
              <w:rPr>
                <w:rStyle w:val="10"/>
                <w:rFonts w:eastAsiaTheme="minorHAnsi"/>
              </w:rPr>
              <w:t xml:space="preserve">- надає правову допомогу тендерному комітету в підготовці </w:t>
            </w:r>
            <w:proofErr w:type="spellStart"/>
            <w:r w:rsidRPr="00EF049C">
              <w:rPr>
                <w:rStyle w:val="10"/>
                <w:rFonts w:eastAsiaTheme="minorHAnsi"/>
              </w:rPr>
              <w:t>проєктів</w:t>
            </w:r>
            <w:proofErr w:type="spellEnd"/>
            <w:r w:rsidRPr="00EF049C">
              <w:rPr>
                <w:rStyle w:val="10"/>
                <w:rFonts w:eastAsiaTheme="minorHAnsi"/>
              </w:rPr>
              <w:t xml:space="preserve"> договорів, підготовці правових висновків щодо наданих </w:t>
            </w:r>
            <w:proofErr w:type="spellStart"/>
            <w:r w:rsidRPr="00EF049C">
              <w:rPr>
                <w:rStyle w:val="10"/>
                <w:rFonts w:eastAsiaTheme="minorHAnsi"/>
              </w:rPr>
              <w:t>проєктів</w:t>
            </w:r>
            <w:proofErr w:type="spellEnd"/>
            <w:r w:rsidRPr="00EF049C">
              <w:rPr>
                <w:rStyle w:val="10"/>
                <w:rFonts w:eastAsiaTheme="minorHAnsi"/>
              </w:rPr>
              <w:t xml:space="preserve"> договорів учасниками процедури </w:t>
            </w:r>
            <w:proofErr w:type="spellStart"/>
            <w:r w:rsidRPr="00EF049C">
              <w:rPr>
                <w:rStyle w:val="10"/>
                <w:rFonts w:eastAsiaTheme="minorHAnsi"/>
              </w:rPr>
              <w:t>закупівель</w:t>
            </w:r>
            <w:proofErr w:type="spellEnd"/>
            <w:r w:rsidRPr="00EF049C">
              <w:rPr>
                <w:rStyle w:val="10"/>
                <w:rFonts w:eastAsiaTheme="minorHAnsi"/>
              </w:rPr>
              <w:t xml:space="preserve"> товарів, послуг і робіт за державні кошти.</w:t>
            </w:r>
          </w:p>
          <w:p w:rsidR="00EF049C" w:rsidRPr="00EF049C" w:rsidRDefault="00EF049C" w:rsidP="00EF049C">
            <w:pPr>
              <w:pStyle w:val="ae"/>
              <w:ind w:left="344" w:right="143"/>
              <w:jc w:val="both"/>
              <w:rPr>
                <w:rStyle w:val="10"/>
                <w:rFonts w:eastAsiaTheme="minorHAnsi"/>
              </w:rPr>
            </w:pPr>
            <w:r w:rsidRPr="00EF049C">
              <w:rPr>
                <w:rStyle w:val="10"/>
                <w:rFonts w:eastAsiaTheme="minorHAnsi"/>
              </w:rPr>
              <w:t>- проводить роботу пов’язану з підготовкою та укладанням меморандумів, здійснює контроль за їх реєстрацією у структурних підрозділах.</w:t>
            </w:r>
          </w:p>
          <w:p w:rsidR="00EF049C" w:rsidRPr="00EF049C" w:rsidRDefault="00EF049C" w:rsidP="00EF049C">
            <w:pPr>
              <w:pStyle w:val="20"/>
              <w:shd w:val="clear" w:color="auto" w:fill="auto"/>
              <w:spacing w:after="0" w:line="240" w:lineRule="auto"/>
              <w:ind w:left="344" w:right="143"/>
              <w:jc w:val="both"/>
              <w:rPr>
                <w:rStyle w:val="10"/>
                <w:rFonts w:eastAsiaTheme="minorEastAsia"/>
                <w:spacing w:val="0"/>
                <w:sz w:val="28"/>
                <w:szCs w:val="28"/>
              </w:rPr>
            </w:pPr>
            <w:r w:rsidRPr="00EF049C">
              <w:rPr>
                <w:rStyle w:val="10"/>
                <w:rFonts w:eastAsiaTheme="minorEastAsia"/>
                <w:spacing w:val="0"/>
                <w:sz w:val="28"/>
                <w:szCs w:val="28"/>
              </w:rPr>
              <w:t xml:space="preserve">- проводить юридичну експертизу </w:t>
            </w:r>
            <w:proofErr w:type="spellStart"/>
            <w:r w:rsidRPr="00EF049C">
              <w:rPr>
                <w:rStyle w:val="10"/>
                <w:rFonts w:eastAsiaTheme="minorEastAsia"/>
                <w:spacing w:val="0"/>
                <w:sz w:val="28"/>
                <w:szCs w:val="28"/>
              </w:rPr>
              <w:t>проєктів</w:t>
            </w:r>
            <w:proofErr w:type="spellEnd"/>
            <w:r w:rsidRPr="00EF049C">
              <w:rPr>
                <w:rStyle w:val="10"/>
                <w:rFonts w:eastAsiaTheme="minorEastAsia"/>
                <w:spacing w:val="0"/>
                <w:sz w:val="28"/>
                <w:szCs w:val="28"/>
              </w:rPr>
              <w:t xml:space="preserve"> статутів закладів освіти, установ, організацій та підприємств, що подаються на затвердження до Міністерства.</w:t>
            </w:r>
          </w:p>
          <w:p w:rsidR="00EF049C" w:rsidRPr="00EF049C" w:rsidRDefault="00EF049C" w:rsidP="00EF049C">
            <w:pPr>
              <w:pStyle w:val="20"/>
              <w:shd w:val="clear" w:color="auto" w:fill="auto"/>
              <w:spacing w:after="0" w:line="240" w:lineRule="auto"/>
              <w:ind w:left="344" w:right="143"/>
              <w:jc w:val="both"/>
              <w:rPr>
                <w:rStyle w:val="10"/>
                <w:rFonts w:eastAsiaTheme="minorEastAsia"/>
                <w:spacing w:val="0"/>
                <w:sz w:val="28"/>
                <w:szCs w:val="28"/>
              </w:rPr>
            </w:pPr>
            <w:r w:rsidRPr="00EF049C">
              <w:rPr>
                <w:rStyle w:val="10"/>
                <w:rFonts w:eastAsiaTheme="minorEastAsia"/>
                <w:spacing w:val="0"/>
                <w:sz w:val="28"/>
                <w:szCs w:val="28"/>
              </w:rPr>
              <w:t xml:space="preserve"> - розглядає звернення громадян, установ та організацій.</w:t>
            </w:r>
          </w:p>
          <w:p w:rsidR="00EF049C" w:rsidRPr="00EF049C" w:rsidRDefault="00EF049C" w:rsidP="00EF049C">
            <w:pPr>
              <w:widowControl w:val="0"/>
              <w:tabs>
                <w:tab w:val="left" w:pos="1276"/>
              </w:tabs>
              <w:autoSpaceDE w:val="0"/>
              <w:autoSpaceDN w:val="0"/>
              <w:adjustRightInd w:val="0"/>
              <w:spacing w:after="0" w:line="240" w:lineRule="auto"/>
              <w:rPr>
                <w:rFonts w:eastAsia="Times New Roman" w:cs="Times New Roman"/>
                <w:color w:val="000000"/>
                <w:szCs w:val="28"/>
                <w:lang w:eastAsia="uk-UA"/>
              </w:rPr>
            </w:pPr>
            <w:r w:rsidRPr="00EF049C">
              <w:rPr>
                <w:rFonts w:cs="Times New Roman"/>
                <w:szCs w:val="28"/>
              </w:rPr>
              <w:t xml:space="preserve"> </w:t>
            </w:r>
          </w:p>
        </w:tc>
      </w:tr>
      <w:tr w:rsidR="00EF049C"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F049C" w:rsidRPr="00EE7B47" w:rsidRDefault="00EF049C" w:rsidP="00EF049C">
            <w:pPr>
              <w:spacing w:after="0" w:line="240" w:lineRule="auto"/>
              <w:ind w:left="144"/>
              <w:rPr>
                <w:rFonts w:eastAsia="Times New Roman" w:cs="Times New Roman"/>
                <w:szCs w:val="28"/>
              </w:rPr>
            </w:pPr>
            <w:r w:rsidRPr="00EE7B47">
              <w:rPr>
                <w:rFonts w:eastAsia="Times New Roman" w:cs="Times New Roman"/>
                <w:szCs w:val="28"/>
              </w:rPr>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C17D07" w:rsidRPr="00ED1E42" w:rsidRDefault="00C17D07" w:rsidP="00C17D07">
            <w:pPr>
              <w:spacing w:after="0" w:line="240" w:lineRule="auto"/>
              <w:ind w:left="202" w:right="143"/>
              <w:jc w:val="both"/>
              <w:rPr>
                <w:rFonts w:eastAsia="Times New Roman" w:cs="Times New Roman"/>
                <w:szCs w:val="28"/>
              </w:rPr>
            </w:pPr>
            <w:r w:rsidRPr="00ED1E42">
              <w:rPr>
                <w:rFonts w:eastAsia="Times New Roman" w:cs="Times New Roman"/>
                <w:szCs w:val="28"/>
              </w:rPr>
              <w:t xml:space="preserve">посадовий оклад – </w:t>
            </w:r>
            <w:r w:rsidRPr="003C17D0">
              <w:rPr>
                <w:rFonts w:eastAsia="Times New Roman" w:cs="Times New Roman"/>
                <w:szCs w:val="28"/>
              </w:rPr>
              <w:t>10600</w:t>
            </w:r>
            <w:r w:rsidRPr="00ED1E42">
              <w:rPr>
                <w:rFonts w:eastAsia="Times New Roman" w:cs="Times New Roman"/>
                <w:szCs w:val="28"/>
              </w:rPr>
              <w:t xml:space="preserve"> грн.;</w:t>
            </w:r>
          </w:p>
          <w:p w:rsidR="00C17D07" w:rsidRPr="00ED1E42" w:rsidRDefault="00C17D07" w:rsidP="00C17D07">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ранг державного службовця – 20</w:t>
            </w:r>
            <w:r>
              <w:rPr>
                <w:rFonts w:eastAsia="Times New Roman" w:cs="Times New Roman"/>
                <w:szCs w:val="28"/>
              </w:rPr>
              <w:t>0</w:t>
            </w:r>
            <w:r w:rsidRPr="00ED1E42">
              <w:rPr>
                <w:rFonts w:eastAsia="Times New Roman" w:cs="Times New Roman"/>
                <w:szCs w:val="28"/>
              </w:rPr>
              <w:t xml:space="preserve">-500 грн.; </w:t>
            </w:r>
          </w:p>
          <w:p w:rsidR="00C17D07" w:rsidRPr="00ED1E42" w:rsidRDefault="00C17D07" w:rsidP="00C17D07">
            <w:pPr>
              <w:spacing w:after="0" w:line="240" w:lineRule="auto"/>
              <w:ind w:left="202" w:right="143"/>
              <w:jc w:val="both"/>
              <w:rPr>
                <w:rFonts w:eastAsia="Times New Roman" w:cs="Times New Roman"/>
                <w:szCs w:val="28"/>
              </w:rPr>
            </w:pPr>
            <w:r w:rsidRPr="00ED1E42">
              <w:rPr>
                <w:rFonts w:eastAsia="Times New Roman" w:cs="Times New Roman"/>
                <w:szCs w:val="28"/>
              </w:rPr>
              <w:lastRenderedPageBreak/>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C17D07" w:rsidRPr="00ED1E42" w:rsidRDefault="00C17D07" w:rsidP="00C17D07">
            <w:pPr>
              <w:spacing w:after="0" w:line="240" w:lineRule="auto"/>
              <w:ind w:left="202" w:right="143"/>
              <w:jc w:val="both"/>
              <w:rPr>
                <w:rFonts w:eastAsia="Times New Roman" w:cs="Times New Roman"/>
                <w:szCs w:val="28"/>
              </w:rPr>
            </w:pPr>
            <w:r w:rsidRPr="00ED1E42">
              <w:rPr>
                <w:rFonts w:eastAsia="Times New Roman" w:cs="Times New Roman"/>
                <w:szCs w:val="28"/>
              </w:rPr>
              <w:t xml:space="preserve">надбавка за виконання особливо важливої роботи </w:t>
            </w:r>
          </w:p>
          <w:p w:rsidR="00EF049C" w:rsidRPr="00EE7B47" w:rsidRDefault="00C17D07" w:rsidP="00C17D07">
            <w:pPr>
              <w:spacing w:after="0" w:line="240" w:lineRule="auto"/>
              <w:ind w:left="202" w:right="143"/>
              <w:jc w:val="both"/>
              <w:rPr>
                <w:rFonts w:eastAsia="Times New Roman" w:cs="Times New Roman"/>
                <w:szCs w:val="28"/>
              </w:rPr>
            </w:pPr>
            <w:r w:rsidRPr="00ED1E42">
              <w:rPr>
                <w:rFonts w:eastAsia="Times New Roman" w:cs="Times New Roman"/>
                <w:szCs w:val="28"/>
              </w:rPr>
              <w:t>інші виплати, премії – у разі встановлення</w:t>
            </w:r>
          </w:p>
        </w:tc>
      </w:tr>
      <w:tr w:rsidR="00EF049C"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F049C" w:rsidRPr="00C568A3" w:rsidRDefault="00EF049C" w:rsidP="00EF049C">
            <w:pPr>
              <w:spacing w:after="0" w:line="240" w:lineRule="auto"/>
              <w:ind w:left="144"/>
              <w:rPr>
                <w:color w:val="000000"/>
                <w:szCs w:val="28"/>
              </w:rPr>
            </w:pPr>
            <w:r w:rsidRPr="00C568A3">
              <w:rPr>
                <w:color w:val="000000"/>
                <w:szCs w:val="28"/>
              </w:rPr>
              <w:lastRenderedPageBreak/>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F049C" w:rsidRPr="007D77D9" w:rsidRDefault="00EF049C" w:rsidP="00EF049C">
            <w:pPr>
              <w:widowControl w:val="0"/>
              <w:spacing w:after="0" w:line="240" w:lineRule="auto"/>
              <w:ind w:left="136" w:right="143"/>
              <w:jc w:val="both"/>
              <w:rPr>
                <w:szCs w:val="28"/>
              </w:rPr>
            </w:pPr>
            <w:r w:rsidRPr="007D77D9">
              <w:rPr>
                <w:szCs w:val="28"/>
              </w:rPr>
              <w:t>Безстроково.</w:t>
            </w:r>
          </w:p>
          <w:p w:rsidR="00EF049C" w:rsidRPr="00C568A3" w:rsidRDefault="00EF049C" w:rsidP="00EF049C">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F049C"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F049C" w:rsidRPr="00C568A3" w:rsidRDefault="00EF049C" w:rsidP="00EF049C">
            <w:pPr>
              <w:spacing w:after="0" w:line="240" w:lineRule="auto"/>
              <w:ind w:left="144"/>
              <w:rPr>
                <w:color w:val="000000"/>
                <w:szCs w:val="28"/>
              </w:rPr>
            </w:pPr>
            <w:r w:rsidRPr="00C568A3">
              <w:rPr>
                <w:color w:val="000000"/>
                <w:szCs w:val="28"/>
              </w:rPr>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F049C" w:rsidRPr="004B3336" w:rsidRDefault="00EF049C" w:rsidP="00EF049C">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EF049C" w:rsidRPr="004B3336" w:rsidRDefault="00EF049C" w:rsidP="00EF049C">
            <w:pPr>
              <w:widowControl w:val="0"/>
              <w:spacing w:after="0" w:line="240" w:lineRule="auto"/>
              <w:ind w:left="136" w:right="143"/>
              <w:jc w:val="both"/>
              <w:rPr>
                <w:szCs w:val="28"/>
              </w:rPr>
            </w:pPr>
            <w:r w:rsidRPr="004B3336">
              <w:rPr>
                <w:szCs w:val="28"/>
              </w:rPr>
              <w:t>1) заяву про участь у конкурсі із зазначенням основних мотивів щодо зайняття посади за формою згідно з додатком 2;</w:t>
            </w:r>
          </w:p>
          <w:p w:rsidR="00EF049C" w:rsidRPr="004B3336" w:rsidRDefault="00EF049C" w:rsidP="00EF049C">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EF049C" w:rsidRPr="004B3336" w:rsidRDefault="00EF049C" w:rsidP="00EF049C">
            <w:pPr>
              <w:widowControl w:val="0"/>
              <w:spacing w:after="0" w:line="240" w:lineRule="auto"/>
              <w:ind w:left="136" w:right="143"/>
              <w:jc w:val="both"/>
              <w:rPr>
                <w:szCs w:val="28"/>
              </w:rPr>
            </w:pPr>
            <w:r w:rsidRPr="004B3336">
              <w:rPr>
                <w:szCs w:val="28"/>
              </w:rPr>
              <w:t>прізвище, ім’я, по батькові кандидата;</w:t>
            </w:r>
          </w:p>
          <w:p w:rsidR="00EF049C" w:rsidRPr="004B3336" w:rsidRDefault="00EF049C" w:rsidP="00EF049C">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EF049C" w:rsidRPr="004B3336" w:rsidRDefault="00EF049C" w:rsidP="00EF049C">
            <w:pPr>
              <w:widowControl w:val="0"/>
              <w:spacing w:after="0" w:line="240" w:lineRule="auto"/>
              <w:ind w:left="136" w:right="143"/>
              <w:jc w:val="both"/>
              <w:rPr>
                <w:szCs w:val="28"/>
              </w:rPr>
            </w:pPr>
            <w:r w:rsidRPr="004B3336">
              <w:rPr>
                <w:szCs w:val="28"/>
              </w:rPr>
              <w:t>підтвердження наявності відповідного ступеня вищої освіти;</w:t>
            </w:r>
          </w:p>
          <w:p w:rsidR="00EF049C" w:rsidRPr="004B3336" w:rsidRDefault="00EF049C" w:rsidP="00EF049C">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EF049C" w:rsidRPr="004B3336" w:rsidRDefault="00EF049C" w:rsidP="00EF049C">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F049C" w:rsidRPr="004B3336" w:rsidRDefault="00EF049C" w:rsidP="00EF049C">
            <w:pPr>
              <w:widowControl w:val="0"/>
              <w:spacing w:after="0" w:line="240" w:lineRule="auto"/>
              <w:ind w:left="136" w:right="143"/>
              <w:jc w:val="both"/>
              <w:rPr>
                <w:szCs w:val="28"/>
              </w:rPr>
            </w:pPr>
            <w:r w:rsidRPr="004B3336">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EF049C" w:rsidRPr="004B3336" w:rsidRDefault="00EF049C" w:rsidP="00EF049C">
            <w:pPr>
              <w:widowControl w:val="0"/>
              <w:spacing w:after="0" w:line="240" w:lineRule="auto"/>
              <w:ind w:left="136" w:right="143"/>
              <w:jc w:val="both"/>
              <w:rPr>
                <w:szCs w:val="28"/>
              </w:rPr>
            </w:pPr>
            <w:r w:rsidRPr="004B3336">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EF049C" w:rsidRPr="004B3336" w:rsidRDefault="00EF049C" w:rsidP="00EF049C">
            <w:pPr>
              <w:widowControl w:val="0"/>
              <w:spacing w:after="0" w:line="240" w:lineRule="auto"/>
              <w:ind w:left="136" w:right="143"/>
              <w:jc w:val="both"/>
              <w:rPr>
                <w:szCs w:val="28"/>
              </w:rPr>
            </w:pPr>
          </w:p>
          <w:p w:rsidR="00EF049C" w:rsidRDefault="00EF049C" w:rsidP="00EF049C">
            <w:pPr>
              <w:widowControl w:val="0"/>
              <w:spacing w:after="0" w:line="240" w:lineRule="auto"/>
              <w:ind w:left="136" w:right="143"/>
              <w:jc w:val="both"/>
              <w:rPr>
                <w:szCs w:val="28"/>
              </w:rPr>
            </w:pPr>
            <w:r w:rsidRPr="004B3336">
              <w:rPr>
                <w:szCs w:val="28"/>
              </w:rPr>
              <w:t xml:space="preserve">Інформація приймається до </w:t>
            </w:r>
            <w:r>
              <w:rPr>
                <w:szCs w:val="28"/>
              </w:rPr>
              <w:t>21 червня 2021 року до 17:00.</w:t>
            </w:r>
          </w:p>
          <w:p w:rsidR="00EF049C" w:rsidRPr="004B3336" w:rsidRDefault="00EF049C" w:rsidP="00EF049C">
            <w:pPr>
              <w:widowControl w:val="0"/>
              <w:spacing w:after="0" w:line="240" w:lineRule="auto"/>
              <w:ind w:left="136" w:right="143"/>
              <w:jc w:val="both"/>
              <w:rPr>
                <w:szCs w:val="28"/>
              </w:rPr>
            </w:pPr>
          </w:p>
        </w:tc>
      </w:tr>
      <w:tr w:rsidR="00EF049C"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EF049C" w:rsidRPr="00C568A3" w:rsidRDefault="00EF049C" w:rsidP="00EF049C">
            <w:pPr>
              <w:spacing w:after="0" w:line="240" w:lineRule="auto"/>
              <w:ind w:left="144"/>
              <w:rPr>
                <w:szCs w:val="28"/>
              </w:rPr>
            </w:pPr>
            <w:r w:rsidRPr="00C568A3">
              <w:rPr>
                <w:szCs w:val="28"/>
              </w:rPr>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F049C" w:rsidRPr="004B3336" w:rsidRDefault="00EF049C" w:rsidP="00EF049C">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F049C"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EF049C" w:rsidRPr="007F2F3C" w:rsidRDefault="00EF049C" w:rsidP="00EF049C">
            <w:pPr>
              <w:pStyle w:val="a7"/>
              <w:spacing w:before="0" w:beforeAutospacing="0" w:after="0" w:afterAutospacing="0"/>
              <w:ind w:left="144"/>
              <w:rPr>
                <w:sz w:val="28"/>
                <w:szCs w:val="28"/>
                <w:lang w:val="uk-UA"/>
              </w:rPr>
            </w:pPr>
            <w:r w:rsidRPr="007F2F3C">
              <w:rPr>
                <w:sz w:val="28"/>
                <w:szCs w:val="28"/>
                <w:lang w:val="uk-UA"/>
              </w:rPr>
              <w:lastRenderedPageBreak/>
              <w:t>Дата і час початку проведення тестування кандидатів.</w:t>
            </w:r>
          </w:p>
          <w:p w:rsidR="00EF049C" w:rsidRPr="007F2F3C" w:rsidRDefault="00EF049C" w:rsidP="00EF049C">
            <w:pPr>
              <w:pStyle w:val="a7"/>
              <w:spacing w:before="0" w:beforeAutospacing="0" w:after="0" w:afterAutospacing="0"/>
              <w:ind w:left="144"/>
              <w:rPr>
                <w:sz w:val="28"/>
                <w:szCs w:val="28"/>
                <w:lang w:val="uk-UA"/>
              </w:rPr>
            </w:pPr>
          </w:p>
          <w:p w:rsidR="00EF049C" w:rsidRPr="007F2F3C" w:rsidRDefault="00EF049C" w:rsidP="00EF049C">
            <w:pPr>
              <w:pStyle w:val="a7"/>
              <w:spacing w:before="0" w:beforeAutospacing="0" w:after="0" w:afterAutospacing="0"/>
              <w:ind w:left="144"/>
              <w:rPr>
                <w:sz w:val="28"/>
                <w:szCs w:val="28"/>
                <w:lang w:val="uk-UA"/>
              </w:rPr>
            </w:pPr>
            <w:r w:rsidRPr="007F2F3C">
              <w:rPr>
                <w:sz w:val="28"/>
                <w:szCs w:val="28"/>
                <w:lang w:val="uk-UA"/>
              </w:rPr>
              <w:t>Місце або спосіб проведення тестування.</w:t>
            </w:r>
          </w:p>
          <w:p w:rsidR="00EF049C" w:rsidRPr="007F2F3C" w:rsidRDefault="00EF049C" w:rsidP="00EF049C">
            <w:pPr>
              <w:pStyle w:val="a7"/>
              <w:spacing w:before="0" w:beforeAutospacing="0" w:after="0" w:afterAutospacing="0"/>
              <w:ind w:left="144"/>
              <w:rPr>
                <w:sz w:val="28"/>
                <w:szCs w:val="28"/>
                <w:lang w:val="uk-UA"/>
              </w:rPr>
            </w:pPr>
          </w:p>
          <w:p w:rsidR="00EF049C" w:rsidRPr="007F2F3C" w:rsidRDefault="00EF049C" w:rsidP="00EF049C">
            <w:pPr>
              <w:pStyle w:val="a7"/>
              <w:spacing w:before="0" w:beforeAutospacing="0" w:after="0" w:afterAutospacing="0"/>
              <w:ind w:left="144"/>
              <w:rPr>
                <w:sz w:val="28"/>
                <w:szCs w:val="28"/>
                <w:lang w:val="uk-UA"/>
              </w:rPr>
            </w:pPr>
          </w:p>
          <w:p w:rsidR="00EF049C" w:rsidRPr="007F2F3C" w:rsidRDefault="00EF049C" w:rsidP="00EF049C">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(із зазначенням електронної платформи для комунікації дистанційно)</w:t>
            </w:r>
          </w:p>
          <w:p w:rsidR="00EF049C" w:rsidRPr="007F2F3C" w:rsidRDefault="00EF049C" w:rsidP="00EF049C">
            <w:pPr>
              <w:pStyle w:val="a7"/>
              <w:spacing w:before="0" w:beforeAutospacing="0" w:after="0" w:afterAutospacing="0"/>
              <w:ind w:left="144"/>
              <w:rPr>
                <w:sz w:val="28"/>
                <w:szCs w:val="28"/>
                <w:lang w:val="uk-UA"/>
              </w:rPr>
            </w:pPr>
          </w:p>
          <w:p w:rsidR="00EF049C" w:rsidRPr="007F2F3C" w:rsidRDefault="00EF049C" w:rsidP="00EF049C">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F049C" w:rsidRPr="004B3336" w:rsidRDefault="00EF049C" w:rsidP="00EF049C">
            <w:pPr>
              <w:pStyle w:val="a7"/>
              <w:spacing w:before="0" w:beforeAutospacing="0" w:after="0" w:afterAutospacing="0"/>
              <w:ind w:right="143"/>
              <w:jc w:val="both"/>
              <w:rPr>
                <w:sz w:val="28"/>
                <w:szCs w:val="28"/>
                <w:lang w:val="uk-UA"/>
              </w:rPr>
            </w:pPr>
          </w:p>
          <w:p w:rsidR="00EF049C" w:rsidRDefault="00A845DA" w:rsidP="00EF049C">
            <w:pPr>
              <w:pStyle w:val="a7"/>
              <w:spacing w:before="0" w:beforeAutospacing="0" w:after="0" w:afterAutospacing="0"/>
              <w:ind w:right="143"/>
              <w:jc w:val="both"/>
              <w:rPr>
                <w:rFonts w:eastAsiaTheme="minorHAnsi" w:cstheme="minorHAnsi"/>
                <w:sz w:val="28"/>
                <w:szCs w:val="28"/>
              </w:rPr>
            </w:pPr>
            <w:r>
              <w:rPr>
                <w:rFonts w:eastAsiaTheme="minorHAnsi" w:cstheme="minorHAnsi"/>
                <w:sz w:val="28"/>
                <w:szCs w:val="28"/>
                <w:lang w:val="uk-UA"/>
              </w:rPr>
              <w:t xml:space="preserve"> </w:t>
            </w:r>
            <w:r>
              <w:rPr>
                <w:rFonts w:eastAsiaTheme="minorHAnsi" w:cstheme="minorHAnsi"/>
                <w:sz w:val="28"/>
                <w:szCs w:val="28"/>
              </w:rPr>
              <w:t xml:space="preserve">25 </w:t>
            </w:r>
            <w:proofErr w:type="spellStart"/>
            <w:r>
              <w:rPr>
                <w:rFonts w:eastAsiaTheme="minorHAnsi" w:cstheme="minorHAnsi"/>
                <w:sz w:val="28"/>
                <w:szCs w:val="28"/>
              </w:rPr>
              <w:t>червня</w:t>
            </w:r>
            <w:proofErr w:type="spellEnd"/>
            <w:r>
              <w:rPr>
                <w:rFonts w:eastAsiaTheme="minorHAnsi" w:cstheme="minorHAnsi"/>
                <w:sz w:val="28"/>
                <w:szCs w:val="28"/>
              </w:rPr>
              <w:t xml:space="preserve"> 2021 р</w:t>
            </w:r>
            <w:r>
              <w:rPr>
                <w:rFonts w:eastAsiaTheme="minorHAnsi" w:cstheme="minorHAnsi"/>
                <w:sz w:val="28"/>
                <w:szCs w:val="28"/>
                <w:lang w:val="uk-UA"/>
              </w:rPr>
              <w:t>.</w:t>
            </w:r>
            <w:r>
              <w:rPr>
                <w:rFonts w:eastAsiaTheme="minorHAnsi" w:cstheme="minorHAnsi"/>
                <w:sz w:val="28"/>
                <w:szCs w:val="28"/>
              </w:rPr>
              <w:t xml:space="preserve"> о 9:00</w:t>
            </w:r>
          </w:p>
          <w:p w:rsidR="00A845DA" w:rsidRDefault="00A845DA" w:rsidP="00EF049C">
            <w:pPr>
              <w:pStyle w:val="a7"/>
              <w:spacing w:before="0" w:beforeAutospacing="0" w:after="0" w:afterAutospacing="0"/>
              <w:ind w:right="143"/>
              <w:jc w:val="both"/>
              <w:rPr>
                <w:rFonts w:eastAsiaTheme="minorHAnsi" w:cstheme="minorHAnsi"/>
                <w:sz w:val="28"/>
                <w:szCs w:val="28"/>
              </w:rPr>
            </w:pPr>
          </w:p>
          <w:p w:rsidR="00A845DA" w:rsidRPr="004B3336" w:rsidRDefault="00A845DA" w:rsidP="00EF049C">
            <w:pPr>
              <w:pStyle w:val="a7"/>
              <w:spacing w:before="0" w:beforeAutospacing="0" w:after="0" w:afterAutospacing="0"/>
              <w:ind w:right="143"/>
              <w:jc w:val="both"/>
              <w:rPr>
                <w:sz w:val="28"/>
                <w:szCs w:val="28"/>
                <w:lang w:val="uk-UA"/>
              </w:rPr>
            </w:pPr>
          </w:p>
          <w:p w:rsidR="00EF049C" w:rsidRPr="004B3336" w:rsidRDefault="00EF049C" w:rsidP="00EF049C">
            <w:pPr>
              <w:pStyle w:val="a7"/>
              <w:spacing w:before="0" w:beforeAutospacing="0" w:after="0" w:afterAutospacing="0"/>
              <w:ind w:left="142" w:right="143"/>
              <w:jc w:val="both"/>
              <w:rPr>
                <w:sz w:val="28"/>
                <w:szCs w:val="28"/>
                <w:lang w:val="uk-UA"/>
              </w:rPr>
            </w:pPr>
            <w:r w:rsidRPr="004B3336">
              <w:rPr>
                <w:sz w:val="28"/>
                <w:szCs w:val="28"/>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EF049C" w:rsidRPr="004B3336" w:rsidRDefault="00EF049C" w:rsidP="00EF049C">
            <w:pPr>
              <w:pStyle w:val="a7"/>
              <w:spacing w:before="0" w:beforeAutospacing="0" w:after="0" w:afterAutospacing="0"/>
              <w:ind w:left="142" w:right="143"/>
              <w:jc w:val="both"/>
              <w:rPr>
                <w:sz w:val="28"/>
                <w:szCs w:val="28"/>
                <w:lang w:val="uk-UA"/>
              </w:rPr>
            </w:pPr>
          </w:p>
          <w:p w:rsidR="00EF049C" w:rsidRPr="004B3336" w:rsidRDefault="00EF049C" w:rsidP="00EF049C">
            <w:pPr>
              <w:pStyle w:val="a7"/>
              <w:spacing w:before="0" w:beforeAutospacing="0" w:after="0" w:afterAutospacing="0"/>
              <w:ind w:left="142" w:right="143"/>
              <w:jc w:val="both"/>
              <w:rPr>
                <w:sz w:val="28"/>
                <w:szCs w:val="28"/>
                <w:lang w:val="uk-UA"/>
              </w:rPr>
            </w:pPr>
          </w:p>
          <w:p w:rsidR="00EF049C" w:rsidRPr="004B3336" w:rsidRDefault="00EF049C" w:rsidP="00EF049C">
            <w:pPr>
              <w:pStyle w:val="a7"/>
              <w:spacing w:before="0" w:beforeAutospacing="0" w:after="0" w:afterAutospacing="0"/>
              <w:ind w:left="142" w:right="143"/>
              <w:jc w:val="both"/>
              <w:rPr>
                <w:sz w:val="28"/>
                <w:szCs w:val="28"/>
                <w:lang w:val="uk-UA"/>
              </w:rPr>
            </w:pPr>
          </w:p>
          <w:p w:rsidR="00EF049C" w:rsidRPr="004B3336" w:rsidRDefault="00EF049C" w:rsidP="00EF049C">
            <w:pPr>
              <w:spacing w:after="0" w:line="240" w:lineRule="auto"/>
              <w:ind w:left="142" w:right="143"/>
              <w:jc w:val="both"/>
              <w:rPr>
                <w:szCs w:val="28"/>
                <w:lang w:eastAsia="ru-RU"/>
              </w:rPr>
            </w:pPr>
            <w:r w:rsidRPr="004B3336">
              <w:rPr>
                <w:szCs w:val="28"/>
              </w:rPr>
              <w:t xml:space="preserve">За рішенням суб’єкта призначення проведення співбесід може проводитися дистанційно в режимі </w:t>
            </w:r>
            <w:proofErr w:type="spellStart"/>
            <w:r w:rsidRPr="004B3336">
              <w:rPr>
                <w:szCs w:val="28"/>
              </w:rPr>
              <w:t>відеоконференції</w:t>
            </w:r>
            <w:proofErr w:type="spellEnd"/>
            <w:r w:rsidRPr="004B3336">
              <w:rPr>
                <w:szCs w:val="28"/>
              </w:rPr>
              <w:t xml:space="preserve"> (п</w:t>
            </w:r>
            <w:r w:rsidRPr="004B3336">
              <w:rPr>
                <w:szCs w:val="28"/>
                <w:lang w:eastAsia="ru-RU"/>
              </w:rPr>
              <w:t xml:space="preserve">латформа Microsoft </w:t>
            </w:r>
            <w:proofErr w:type="spellStart"/>
            <w:r w:rsidRPr="004B3336">
              <w:rPr>
                <w:szCs w:val="28"/>
                <w:lang w:eastAsia="ru-RU"/>
              </w:rPr>
              <w:t>Teams</w:t>
            </w:r>
            <w:proofErr w:type="spellEnd"/>
            <w:r w:rsidRPr="004B3336">
              <w:rPr>
                <w:szCs w:val="28"/>
                <w:lang w:eastAsia="ru-RU"/>
              </w:rPr>
              <w:t>).</w:t>
            </w:r>
          </w:p>
        </w:tc>
      </w:tr>
      <w:tr w:rsidR="00EF049C"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F049C" w:rsidRPr="00EE7B47" w:rsidRDefault="00EF049C" w:rsidP="00EF049C">
            <w:pPr>
              <w:spacing w:after="0" w:line="240" w:lineRule="auto"/>
              <w:ind w:left="144"/>
              <w:rPr>
                <w:rFonts w:eastAsia="Times New Roman" w:cs="Times New Roman"/>
                <w:szCs w:val="28"/>
              </w:rPr>
            </w:pPr>
            <w:r w:rsidRPr="00EE7B47">
              <w:rPr>
                <w:rFonts w:eastAsia="Times New Roman" w:cs="Times New Roman"/>
                <w:szCs w:val="28"/>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F049C" w:rsidRPr="00EE7B47" w:rsidRDefault="00EF049C" w:rsidP="00EF049C">
            <w:pPr>
              <w:spacing w:after="0" w:line="240" w:lineRule="auto"/>
              <w:ind w:left="202" w:right="141"/>
              <w:rPr>
                <w:rFonts w:cs="Times New Roman"/>
                <w:szCs w:val="28"/>
              </w:rPr>
            </w:pPr>
            <w:r w:rsidRPr="00EE7B47">
              <w:rPr>
                <w:rFonts w:cs="Times New Roman"/>
                <w:szCs w:val="28"/>
              </w:rPr>
              <w:t>Ращенко Анастасія Юріївна</w:t>
            </w:r>
          </w:p>
          <w:p w:rsidR="00EF049C" w:rsidRPr="00EE7B47" w:rsidRDefault="00EF049C" w:rsidP="00EF049C">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EF049C" w:rsidRPr="00EE7B47" w:rsidRDefault="00EF049C" w:rsidP="00EF049C">
            <w:pPr>
              <w:spacing w:after="0" w:line="240" w:lineRule="auto"/>
              <w:ind w:left="202" w:right="141"/>
              <w:rPr>
                <w:rFonts w:cs="Times New Roman"/>
                <w:szCs w:val="28"/>
              </w:rPr>
            </w:pPr>
            <w:r w:rsidRPr="00EE7B47">
              <w:rPr>
                <w:rFonts w:cs="Times New Roman"/>
                <w:szCs w:val="28"/>
              </w:rPr>
              <w:t>e-</w:t>
            </w:r>
            <w:proofErr w:type="spellStart"/>
            <w:r w:rsidRPr="00EE7B47">
              <w:rPr>
                <w:rFonts w:cs="Times New Roman"/>
                <w:szCs w:val="28"/>
              </w:rPr>
              <w:t>mail</w:t>
            </w:r>
            <w:proofErr w:type="spellEnd"/>
            <w:r w:rsidRPr="00EE7B47">
              <w:rPr>
                <w:rFonts w:cs="Times New Roman"/>
                <w:szCs w:val="28"/>
              </w:rPr>
              <w:t>: rashchenko@mon.gov.ua</w:t>
            </w:r>
          </w:p>
        </w:tc>
      </w:tr>
      <w:tr w:rsidR="00EF049C"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EF049C" w:rsidRPr="00EE7B47" w:rsidRDefault="00EF049C" w:rsidP="00EF049C">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EF049C"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F049C" w:rsidRPr="00600BF2" w:rsidRDefault="00EF049C" w:rsidP="00EF049C">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F049C" w:rsidRPr="00C13E6C" w:rsidRDefault="00EF049C" w:rsidP="00EF049C">
            <w:pPr>
              <w:ind w:right="141"/>
              <w:jc w:val="both"/>
              <w:rPr>
                <w:szCs w:val="28"/>
              </w:rPr>
            </w:pPr>
            <w:r w:rsidRPr="00C13E6C">
              <w:rPr>
                <w:szCs w:val="28"/>
                <w:shd w:val="clear" w:color="auto" w:fill="FFFFFF"/>
              </w:rPr>
              <w:t>вища освіта, не нижче ступеня бакалавра, молодшого бакалавра</w:t>
            </w:r>
            <w:r>
              <w:rPr>
                <w:szCs w:val="28"/>
                <w:shd w:val="clear" w:color="auto" w:fill="FFFFFF"/>
              </w:rPr>
              <w:t xml:space="preserve"> </w:t>
            </w:r>
            <w:r w:rsidRPr="008F4E88">
              <w:rPr>
                <w:rFonts w:cs="Times New Roman"/>
                <w:shd w:val="clear" w:color="auto" w:fill="FFFFFF"/>
              </w:rPr>
              <w:t>в галузі знань «Право»</w:t>
            </w:r>
          </w:p>
        </w:tc>
      </w:tr>
      <w:tr w:rsidR="00EF049C"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F049C" w:rsidRPr="00600BF2" w:rsidRDefault="00EF049C" w:rsidP="00EF049C">
            <w:pPr>
              <w:spacing w:after="0" w:line="240" w:lineRule="auto"/>
              <w:ind w:left="149" w:right="142"/>
              <w:rPr>
                <w:rFonts w:eastAsia="Times New Roman" w:cs="Times New Roman"/>
                <w:szCs w:val="28"/>
              </w:rPr>
            </w:pPr>
            <w:r w:rsidRPr="00600BF2">
              <w:rPr>
                <w:rFonts w:eastAsia="Times New Roman" w:cs="Times New Roman"/>
                <w:szCs w:val="28"/>
              </w:rPr>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F049C" w:rsidRPr="007E07E1" w:rsidRDefault="00EF049C" w:rsidP="00EF049C">
            <w:pPr>
              <w:spacing w:after="0"/>
              <w:ind w:right="141"/>
              <w:rPr>
                <w:rFonts w:cs="Times New Roman"/>
                <w:color w:val="FF0000"/>
                <w:szCs w:val="28"/>
              </w:rPr>
            </w:pPr>
            <w:r>
              <w:rPr>
                <w:rFonts w:cs="Times New Roman"/>
                <w:szCs w:val="28"/>
              </w:rPr>
              <w:t>д</w:t>
            </w:r>
            <w:r w:rsidRPr="007E07E1">
              <w:rPr>
                <w:rFonts w:cs="Times New Roman"/>
                <w:szCs w:val="28"/>
              </w:rPr>
              <w:t xml:space="preserve">освід </w:t>
            </w:r>
            <w:r>
              <w:rPr>
                <w:rFonts w:cs="Times New Roman"/>
                <w:szCs w:val="28"/>
              </w:rPr>
              <w:t xml:space="preserve">роботи </w:t>
            </w:r>
            <w:r w:rsidRPr="007E07E1">
              <w:rPr>
                <w:rFonts w:cs="Times New Roman"/>
                <w:szCs w:val="28"/>
              </w:rPr>
              <w:t>у сфері юриспруденції</w:t>
            </w:r>
          </w:p>
        </w:tc>
      </w:tr>
      <w:tr w:rsidR="00EF049C"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F049C" w:rsidRPr="00600BF2" w:rsidRDefault="00EF049C" w:rsidP="00EF049C">
            <w:pPr>
              <w:spacing w:after="0" w:line="240" w:lineRule="auto"/>
              <w:ind w:left="149" w:right="142"/>
              <w:rPr>
                <w:rFonts w:eastAsia="Times New Roman" w:cs="Times New Roman"/>
                <w:szCs w:val="28"/>
              </w:rPr>
            </w:pPr>
            <w:r w:rsidRPr="00600BF2">
              <w:rPr>
                <w:rFonts w:eastAsia="Times New Roman" w:cs="Times New Roman"/>
                <w:szCs w:val="28"/>
              </w:rPr>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F049C" w:rsidRPr="00C13E6C" w:rsidRDefault="00EF049C" w:rsidP="00EF049C">
            <w:pPr>
              <w:ind w:right="141"/>
              <w:rPr>
                <w:szCs w:val="28"/>
              </w:rPr>
            </w:pPr>
            <w:r w:rsidRPr="00C13E6C">
              <w:rPr>
                <w:szCs w:val="28"/>
              </w:rPr>
              <w:t>вільне володіння державною мовою</w:t>
            </w:r>
          </w:p>
        </w:tc>
      </w:tr>
      <w:tr w:rsidR="00EF049C"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EF049C" w:rsidRPr="00EF049C" w:rsidRDefault="00EF049C" w:rsidP="007F0485">
            <w:pPr>
              <w:spacing w:after="0"/>
              <w:jc w:val="center"/>
              <w:rPr>
                <w:b/>
              </w:rPr>
            </w:pPr>
            <w:r w:rsidRPr="00885F31">
              <w:rPr>
                <w:b/>
              </w:rPr>
              <w:t>Вимоги до компетентності</w:t>
            </w:r>
          </w:p>
        </w:tc>
      </w:tr>
      <w:tr w:rsidR="00EF049C"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F049C" w:rsidRPr="00885F31" w:rsidRDefault="00EF049C" w:rsidP="00EF049C">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F049C" w:rsidRPr="00885F31" w:rsidRDefault="00EF049C" w:rsidP="00EF049C">
            <w:pPr>
              <w:spacing w:after="0"/>
              <w:jc w:val="center"/>
              <w:rPr>
                <w:b/>
              </w:rPr>
            </w:pPr>
            <w:r w:rsidRPr="00885F31">
              <w:rPr>
                <w:b/>
              </w:rPr>
              <w:t>Компоненти вимоги</w:t>
            </w:r>
          </w:p>
        </w:tc>
      </w:tr>
      <w:tr w:rsidR="00EF049C" w:rsidRPr="00061F5A" w:rsidTr="00A94AB4">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F049C" w:rsidRPr="00CD21B3" w:rsidRDefault="00EF049C" w:rsidP="00EF049C">
            <w:pPr>
              <w:spacing w:after="0" w:line="240" w:lineRule="auto"/>
              <w:ind w:left="144"/>
              <w:rPr>
                <w:szCs w:val="28"/>
              </w:rPr>
            </w:pPr>
            <w:r w:rsidRPr="00CD21B3">
              <w:rPr>
                <w:szCs w:val="28"/>
              </w:rPr>
              <w:t xml:space="preserve">Досягнення результатів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F049C" w:rsidRPr="00CD21B3" w:rsidRDefault="00EF049C" w:rsidP="00EF049C">
            <w:pPr>
              <w:spacing w:after="0" w:line="240" w:lineRule="auto"/>
              <w:ind w:left="134" w:right="285"/>
              <w:jc w:val="both"/>
              <w:rPr>
                <w:szCs w:val="28"/>
              </w:rPr>
            </w:pPr>
            <w:r w:rsidRPr="00CD21B3">
              <w:rPr>
                <w:szCs w:val="28"/>
              </w:rPr>
              <w:t>- здатність до чіткого бачення результатів діяльності;</w:t>
            </w:r>
          </w:p>
          <w:p w:rsidR="00EF049C" w:rsidRPr="00CD21B3" w:rsidRDefault="00EF049C" w:rsidP="00EF049C">
            <w:pPr>
              <w:spacing w:after="0" w:line="240" w:lineRule="auto"/>
              <w:ind w:left="134" w:right="285"/>
              <w:jc w:val="both"/>
              <w:rPr>
                <w:szCs w:val="28"/>
              </w:rPr>
            </w:pPr>
            <w:r w:rsidRPr="00CD21B3">
              <w:rPr>
                <w:szCs w:val="28"/>
              </w:rPr>
              <w:t>- вміння фокусувати зусилля для досягнення результату діяльності;</w:t>
            </w:r>
          </w:p>
          <w:p w:rsidR="00EF049C" w:rsidRPr="00CD21B3" w:rsidRDefault="00EF049C" w:rsidP="00EF049C">
            <w:pPr>
              <w:spacing w:after="0" w:line="240" w:lineRule="auto"/>
              <w:ind w:left="134" w:right="285"/>
              <w:jc w:val="both"/>
              <w:rPr>
                <w:szCs w:val="28"/>
              </w:rPr>
            </w:pPr>
            <w:r w:rsidRPr="00CD21B3">
              <w:rPr>
                <w:szCs w:val="28"/>
              </w:rPr>
              <w:lastRenderedPageBreak/>
              <w:t>- вміння запобігати та ефективно долати перешкоди</w:t>
            </w:r>
          </w:p>
        </w:tc>
      </w:tr>
      <w:tr w:rsidR="00EF049C"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EF049C" w:rsidRPr="0003327B" w:rsidRDefault="00EF049C" w:rsidP="00EF049C">
            <w:pPr>
              <w:spacing w:after="0" w:line="240" w:lineRule="auto"/>
              <w:ind w:left="144"/>
              <w:rPr>
                <w:szCs w:val="28"/>
              </w:rPr>
            </w:pPr>
            <w:r w:rsidRPr="0003327B">
              <w:rPr>
                <w:szCs w:val="28"/>
              </w:rPr>
              <w:lastRenderedPageBreak/>
              <w:t>Аналітичні  здібності</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F049C" w:rsidRDefault="00EF049C" w:rsidP="00EF049C">
            <w:pPr>
              <w:spacing w:after="0"/>
              <w:ind w:left="142"/>
              <w:rPr>
                <w:rFonts w:eastAsia="Times New Roman" w:cs="Times New Roman"/>
                <w:szCs w:val="28"/>
                <w:lang w:eastAsia="ru-RU"/>
              </w:rPr>
            </w:pPr>
            <w:r>
              <w:rPr>
                <w:rFonts w:eastAsia="Times New Roman" w:cs="Times New Roman"/>
                <w:szCs w:val="28"/>
              </w:rPr>
              <w:t xml:space="preserve"> </w:t>
            </w:r>
            <w:r>
              <w:rPr>
                <w:rFonts w:eastAsia="Times New Roman" w:cs="Times New Roman"/>
                <w:sz w:val="24"/>
                <w:szCs w:val="24"/>
                <w:lang w:eastAsia="ru-RU"/>
              </w:rPr>
              <w:t xml:space="preserve">- </w:t>
            </w:r>
            <w:r w:rsidRPr="0003327B">
              <w:rPr>
                <w:rFonts w:eastAsia="Times New Roman" w:cs="Times New Roman"/>
                <w:szCs w:val="28"/>
                <w:lang w:eastAsia="ru-RU"/>
              </w:rPr>
              <w:t>здатність до логічного мислення, узагальнення, конкретизації, розкладення складних питань на складові, виділяти головне від другорядного, виявляти закономірності;</w:t>
            </w:r>
          </w:p>
          <w:p w:rsidR="00EF049C" w:rsidRPr="0003327B" w:rsidRDefault="00EF049C" w:rsidP="00EF049C">
            <w:pPr>
              <w:spacing w:after="0"/>
              <w:ind w:left="142"/>
              <w:rPr>
                <w:rFonts w:eastAsia="Times New Roman" w:cs="Times New Roman"/>
                <w:szCs w:val="28"/>
                <w:lang w:eastAsia="ru-RU"/>
              </w:rPr>
            </w:pPr>
            <w:r w:rsidRPr="0003327B">
              <w:rPr>
                <w:rFonts w:eastAsia="Times New Roman" w:cs="Times New Roman"/>
                <w:szCs w:val="28"/>
                <w:lang w:eastAsia="ru-RU"/>
              </w:rPr>
              <w:t>-</w:t>
            </w:r>
            <w:r>
              <w:rPr>
                <w:rFonts w:eastAsia="Times New Roman" w:cs="Times New Roman"/>
                <w:szCs w:val="28"/>
                <w:lang w:eastAsia="ru-RU"/>
              </w:rPr>
              <w:t xml:space="preserve"> </w:t>
            </w:r>
            <w:r w:rsidRPr="0003327B">
              <w:rPr>
                <w:rFonts w:eastAsia="Times New Roman" w:cs="Times New Roman"/>
                <w:szCs w:val="28"/>
                <w:lang w:eastAsia="ru-RU"/>
              </w:rPr>
              <w:t>вміння встановлювати причинно-наслідкові зв’язки;</w:t>
            </w:r>
          </w:p>
          <w:p w:rsidR="00EF049C" w:rsidRPr="0003327B" w:rsidRDefault="00EF049C" w:rsidP="00EF049C">
            <w:pPr>
              <w:pStyle w:val="ad"/>
              <w:spacing w:after="0" w:line="240" w:lineRule="auto"/>
              <w:ind w:left="142" w:right="142"/>
              <w:rPr>
                <w:szCs w:val="28"/>
              </w:rPr>
            </w:pPr>
            <w:r>
              <w:rPr>
                <w:rFonts w:eastAsia="Calibri" w:cs="Times New Roman"/>
                <w:szCs w:val="28"/>
              </w:rPr>
              <w:t xml:space="preserve">- </w:t>
            </w:r>
            <w:r w:rsidRPr="0003327B">
              <w:rPr>
                <w:rFonts w:eastAsia="Calibri" w:cs="Times New Roman"/>
                <w:szCs w:val="28"/>
              </w:rPr>
              <w:t>вміння аналізувати інформацію та робити висновки, критично оцінювати ситуації</w:t>
            </w:r>
            <w:r>
              <w:rPr>
                <w:rFonts w:eastAsia="Calibri" w:cs="Times New Roman"/>
                <w:szCs w:val="28"/>
              </w:rPr>
              <w:t>, прогнозувати та робити власні висновки</w:t>
            </w:r>
          </w:p>
        </w:tc>
      </w:tr>
      <w:tr w:rsidR="00EF049C"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EF049C" w:rsidRPr="008F4E88" w:rsidRDefault="00EF049C" w:rsidP="00EF049C">
            <w:pPr>
              <w:ind w:left="136"/>
              <w:rPr>
                <w:szCs w:val="28"/>
              </w:rPr>
            </w:pPr>
            <w:r w:rsidRPr="008F4E88">
              <w:rPr>
                <w:szCs w:val="28"/>
              </w:rPr>
              <w:t>Самоорганізація та самостійність у роботі</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F049C" w:rsidRPr="008F4E88" w:rsidRDefault="00EF049C" w:rsidP="00EF049C">
            <w:pPr>
              <w:spacing w:after="0"/>
              <w:ind w:left="142"/>
              <w:rPr>
                <w:rFonts w:eastAsia="Calibri" w:cs="Times New Roman"/>
                <w:szCs w:val="28"/>
              </w:rPr>
            </w:pPr>
            <w:r>
              <w:rPr>
                <w:rFonts w:eastAsia="Calibri" w:cs="Times New Roman"/>
                <w:szCs w:val="28"/>
              </w:rPr>
              <w:t xml:space="preserve">- </w:t>
            </w:r>
            <w:r w:rsidRPr="008F4E88">
              <w:rPr>
                <w:rFonts w:eastAsia="Calibri" w:cs="Times New Roman"/>
                <w:szCs w:val="28"/>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EF049C" w:rsidRPr="008F4E88" w:rsidRDefault="00EF049C" w:rsidP="00EF049C">
            <w:pPr>
              <w:spacing w:after="0"/>
              <w:ind w:left="142"/>
              <w:rPr>
                <w:rFonts w:eastAsia="Calibri" w:cs="Times New Roman"/>
                <w:szCs w:val="28"/>
              </w:rPr>
            </w:pPr>
            <w:r w:rsidRPr="008F4E88">
              <w:rPr>
                <w:rFonts w:eastAsia="Calibri" w:cs="Times New Roman"/>
                <w:szCs w:val="28"/>
              </w:rPr>
              <w:t xml:space="preserve">- здатність до </w:t>
            </w:r>
            <w:proofErr w:type="spellStart"/>
            <w:r w:rsidRPr="008F4E88">
              <w:rPr>
                <w:rFonts w:eastAsia="Calibri" w:cs="Times New Roman"/>
                <w:szCs w:val="28"/>
              </w:rPr>
              <w:t>самомотивації</w:t>
            </w:r>
            <w:proofErr w:type="spellEnd"/>
            <w:r w:rsidRPr="008F4E88">
              <w:rPr>
                <w:rFonts w:eastAsia="Calibri" w:cs="Times New Roman"/>
                <w:szCs w:val="28"/>
              </w:rPr>
              <w:t xml:space="preserve"> (самоуправління);</w:t>
            </w:r>
          </w:p>
          <w:p w:rsidR="00EF049C" w:rsidRPr="008F4E88" w:rsidRDefault="00EF049C" w:rsidP="00EF049C">
            <w:pPr>
              <w:spacing w:after="0"/>
              <w:ind w:left="142"/>
              <w:rPr>
                <w:rFonts w:eastAsia="Times New Roman" w:cs="Times New Roman"/>
                <w:szCs w:val="28"/>
              </w:rPr>
            </w:pPr>
            <w:r w:rsidRPr="008F4E88">
              <w:rPr>
                <w:rFonts w:eastAsia="Calibri" w:cs="Times New Roman"/>
                <w:szCs w:val="28"/>
              </w:rPr>
              <w:t>- вміння самостійно приймати рішення і виконувати завдання у професійній діяльності</w:t>
            </w:r>
          </w:p>
        </w:tc>
      </w:tr>
      <w:tr w:rsidR="007F0485"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7F0485" w:rsidRPr="008F4E88" w:rsidRDefault="007F0485" w:rsidP="007F0485">
            <w:pPr>
              <w:rPr>
                <w:rFonts w:eastAsia="Calibri" w:cs="Times New Roman"/>
                <w:szCs w:val="28"/>
              </w:rPr>
            </w:pPr>
            <w:r w:rsidRPr="008F4E88">
              <w:rPr>
                <w:rFonts w:eastAsia="Calibri" w:cs="Times New Roman"/>
                <w:szCs w:val="28"/>
              </w:rPr>
              <w:t>Командна робота та взаємодія</w:t>
            </w:r>
          </w:p>
          <w:p w:rsidR="007F0485" w:rsidRPr="008F4E88" w:rsidRDefault="007F0485" w:rsidP="007F0485">
            <w:pPr>
              <w:ind w:left="136"/>
              <w:rPr>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F0485" w:rsidRPr="008F4E88" w:rsidRDefault="007F0485" w:rsidP="007F0485">
            <w:pPr>
              <w:widowControl w:val="0"/>
              <w:spacing w:after="0"/>
              <w:ind w:left="142"/>
              <w:rPr>
                <w:rFonts w:eastAsia="Times New Roman" w:cs="Times New Roman"/>
                <w:szCs w:val="28"/>
                <w:lang w:eastAsia="ru-RU"/>
              </w:rPr>
            </w:pPr>
            <w:r>
              <w:rPr>
                <w:rFonts w:eastAsia="Times New Roman" w:cs="Times New Roman"/>
                <w:sz w:val="24"/>
                <w:szCs w:val="24"/>
                <w:lang w:eastAsia="ru-RU"/>
              </w:rPr>
              <w:t xml:space="preserve">- </w:t>
            </w:r>
            <w:r w:rsidRPr="008F4E88">
              <w:rPr>
                <w:rFonts w:eastAsia="Times New Roman" w:cs="Times New Roman"/>
                <w:szCs w:val="28"/>
                <w:lang w:eastAsia="ru-RU"/>
              </w:rPr>
              <w:t>розуміння ваги свого внеску у загальний результат (структурного підрозділу/державного органу);</w:t>
            </w:r>
          </w:p>
          <w:p w:rsidR="007F0485" w:rsidRPr="008F4E88" w:rsidRDefault="007F0485" w:rsidP="007F0485">
            <w:pPr>
              <w:widowControl w:val="0"/>
              <w:spacing w:after="0"/>
              <w:ind w:left="142"/>
              <w:rPr>
                <w:rFonts w:eastAsia="Times New Roman" w:cs="Times New Roman"/>
                <w:szCs w:val="28"/>
                <w:lang w:eastAsia="ru-RU"/>
              </w:rPr>
            </w:pPr>
            <w:r w:rsidRPr="008F4E88">
              <w:rPr>
                <w:rFonts w:eastAsia="Times New Roman" w:cs="Times New Roman"/>
                <w:szCs w:val="28"/>
                <w:lang w:eastAsia="ru-RU"/>
              </w:rPr>
              <w:t>- орієнтація на командний результат;</w:t>
            </w:r>
          </w:p>
          <w:p w:rsidR="007F0485" w:rsidRPr="008F4E88" w:rsidRDefault="007F0485" w:rsidP="007F0485">
            <w:pPr>
              <w:widowControl w:val="0"/>
              <w:spacing w:after="0"/>
              <w:ind w:left="142"/>
              <w:rPr>
                <w:rFonts w:eastAsia="Times New Roman" w:cs="Times New Roman"/>
                <w:szCs w:val="28"/>
                <w:lang w:eastAsia="ru-RU"/>
              </w:rPr>
            </w:pPr>
            <w:r w:rsidRPr="008F4E88">
              <w:rPr>
                <w:rFonts w:eastAsia="Times New Roman" w:cs="Times New Roman"/>
                <w:szCs w:val="28"/>
                <w:lang w:eastAsia="ru-RU"/>
              </w:rPr>
              <w:t xml:space="preserve">- готовність працювати у команді та сприяти колегам у їх професійні діяльності задля досягнення спільних цілей; </w:t>
            </w:r>
          </w:p>
          <w:p w:rsidR="007F0485" w:rsidRDefault="007F0485" w:rsidP="007F0485">
            <w:pPr>
              <w:spacing w:after="0"/>
              <w:ind w:left="142"/>
              <w:rPr>
                <w:rFonts w:eastAsia="Calibri" w:cs="Times New Roman"/>
                <w:szCs w:val="28"/>
              </w:rPr>
            </w:pPr>
            <w:r w:rsidRPr="008F4E88">
              <w:rPr>
                <w:rFonts w:eastAsia="Times New Roman" w:cs="Times New Roman"/>
                <w:szCs w:val="28"/>
                <w:lang w:eastAsia="ru-RU"/>
              </w:rPr>
              <w:t>- відкритість в обміні інформацією</w:t>
            </w:r>
          </w:p>
        </w:tc>
      </w:tr>
      <w:tr w:rsidR="007F0485"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52538" w:rsidRPr="00885F31" w:rsidRDefault="007F0485" w:rsidP="00816DEF">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r w:rsidR="00816DEF">
              <w:rPr>
                <w:rFonts w:eastAsia="Times New Roman" w:cs="Times New Roman"/>
                <w:b/>
                <w:szCs w:val="28"/>
              </w:rPr>
              <w:t xml:space="preserve"> </w:t>
            </w:r>
          </w:p>
        </w:tc>
      </w:tr>
      <w:tr w:rsidR="007F0485"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7F0485" w:rsidRPr="00885F31" w:rsidRDefault="007F0485" w:rsidP="007F0485">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7F0485" w:rsidRPr="00885F31" w:rsidRDefault="007F0485" w:rsidP="007F0485">
            <w:pPr>
              <w:spacing w:after="0"/>
              <w:jc w:val="center"/>
              <w:rPr>
                <w:b/>
                <w:color w:val="000000"/>
                <w:szCs w:val="28"/>
              </w:rPr>
            </w:pPr>
            <w:r w:rsidRPr="00885F31">
              <w:rPr>
                <w:b/>
                <w:color w:val="000000"/>
                <w:szCs w:val="28"/>
              </w:rPr>
              <w:t>Компоненти вимоги</w:t>
            </w:r>
          </w:p>
        </w:tc>
      </w:tr>
      <w:tr w:rsidR="007F0485" w:rsidRPr="00EE7B47" w:rsidTr="00A94AB4">
        <w:trPr>
          <w:trHeight w:val="175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F0485" w:rsidRDefault="007F0485" w:rsidP="007F0485">
            <w:pPr>
              <w:spacing w:after="0"/>
              <w:ind w:left="144"/>
              <w:rPr>
                <w:color w:val="000000"/>
                <w:szCs w:val="28"/>
              </w:rPr>
            </w:pPr>
            <w:r w:rsidRPr="00C568A3">
              <w:rPr>
                <w:color w:val="000000"/>
                <w:szCs w:val="28"/>
              </w:rPr>
              <w:t>Знання законодавства</w:t>
            </w:r>
          </w:p>
          <w:p w:rsidR="007F0485" w:rsidRPr="00C568A3" w:rsidRDefault="007F0485" w:rsidP="007F0485">
            <w:pPr>
              <w:spacing w:after="0"/>
              <w:ind w:left="144"/>
              <w:rPr>
                <w:color w:val="000000"/>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F0485" w:rsidRDefault="007F0485" w:rsidP="007F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Pr>
                <w:szCs w:val="28"/>
              </w:rPr>
              <w:t xml:space="preserve">  </w:t>
            </w:r>
            <w:r w:rsidRPr="000301AA">
              <w:rPr>
                <w:szCs w:val="28"/>
              </w:rPr>
              <w:t>-</w:t>
            </w:r>
            <w:r w:rsidRPr="000301AA">
              <w:rPr>
                <w:szCs w:val="28"/>
                <w:lang w:val="ru-RU"/>
              </w:rPr>
              <w:t xml:space="preserve"> </w:t>
            </w:r>
            <w:r w:rsidRPr="000301AA">
              <w:rPr>
                <w:szCs w:val="28"/>
              </w:rPr>
              <w:t>Конституції України;</w:t>
            </w:r>
          </w:p>
          <w:p w:rsidR="007F0485" w:rsidRDefault="007F0485" w:rsidP="007F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Pr>
                <w:szCs w:val="28"/>
              </w:rPr>
              <w:t>«</w:t>
            </w:r>
            <w:r w:rsidRPr="000301AA">
              <w:rPr>
                <w:szCs w:val="28"/>
              </w:rPr>
              <w:t>Про державну службу</w:t>
            </w:r>
            <w:r>
              <w:rPr>
                <w:szCs w:val="28"/>
              </w:rPr>
              <w:t>»</w:t>
            </w:r>
            <w:r w:rsidRPr="000301AA">
              <w:rPr>
                <w:szCs w:val="28"/>
              </w:rPr>
              <w:t>;</w:t>
            </w:r>
          </w:p>
          <w:p w:rsidR="007F0485" w:rsidRPr="000301AA" w:rsidRDefault="007F0485" w:rsidP="007F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color w:val="548DD4"/>
                <w:szCs w:val="28"/>
              </w:rPr>
            </w:pPr>
            <w:r>
              <w:rPr>
                <w:szCs w:val="28"/>
                <w:lang w:val="ru-RU"/>
              </w:rPr>
              <w:t>- </w:t>
            </w:r>
            <w:r w:rsidRPr="000301AA">
              <w:rPr>
                <w:szCs w:val="28"/>
              </w:rPr>
              <w:t xml:space="preserve">Закону України </w:t>
            </w:r>
            <w:r>
              <w:rPr>
                <w:szCs w:val="28"/>
              </w:rPr>
              <w:t>«</w:t>
            </w:r>
            <w:r w:rsidRPr="000301AA">
              <w:rPr>
                <w:szCs w:val="28"/>
              </w:rPr>
              <w:t>Про запобігання корупції</w:t>
            </w:r>
            <w:r>
              <w:rPr>
                <w:szCs w:val="28"/>
              </w:rPr>
              <w:t>»</w:t>
            </w:r>
            <w:r w:rsidRPr="000301AA">
              <w:rPr>
                <w:szCs w:val="28"/>
              </w:rPr>
              <w:br/>
            </w:r>
            <w:r w:rsidRPr="000301AA">
              <w:rPr>
                <w:rStyle w:val="st42"/>
                <w:szCs w:val="28"/>
              </w:rPr>
              <w:t>та іншого законодавства</w:t>
            </w:r>
          </w:p>
        </w:tc>
      </w:tr>
      <w:tr w:rsidR="007F0485"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F0485" w:rsidRPr="007F0485" w:rsidRDefault="007F0485" w:rsidP="007F0485">
            <w:pPr>
              <w:spacing w:after="0"/>
              <w:ind w:left="144"/>
              <w:rPr>
                <w:szCs w:val="28"/>
              </w:rPr>
            </w:pPr>
            <w:r w:rsidRPr="007F0485">
              <w:rPr>
                <w:szCs w:val="28"/>
              </w:rPr>
              <w:t>Знання</w:t>
            </w:r>
            <w:r w:rsidR="00652538">
              <w:rPr>
                <w:szCs w:val="28"/>
              </w:rPr>
              <w:t xml:space="preserve"> законодавства у сфері діяльності МОН та знання</w:t>
            </w:r>
            <w:r w:rsidRPr="007F0485">
              <w:rPr>
                <w:szCs w:val="28"/>
              </w:rPr>
              <w:t xml:space="preserve">, необхідні для виконання посадових обов’язків </w:t>
            </w:r>
          </w:p>
          <w:p w:rsidR="007F0485" w:rsidRPr="007B09FB" w:rsidRDefault="007F0485" w:rsidP="007F0485">
            <w:pPr>
              <w:spacing w:after="0"/>
              <w:ind w:left="144"/>
              <w:rPr>
                <w:rFonts w:eastAsia="Times New Roman" w:cs="Times New Roman"/>
                <w:szCs w:val="28"/>
                <w:highlight w:val="yellow"/>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F0485" w:rsidRDefault="007F0485" w:rsidP="007F0485">
            <w:pPr>
              <w:pStyle w:val="ad"/>
              <w:numPr>
                <w:ilvl w:val="0"/>
                <w:numId w:val="8"/>
              </w:numPr>
              <w:spacing w:after="0"/>
              <w:rPr>
                <w:rFonts w:cs="Times New Roman"/>
                <w:szCs w:val="28"/>
              </w:rPr>
            </w:pPr>
            <w:r w:rsidRPr="00104830">
              <w:rPr>
                <w:rFonts w:cs="Times New Roman"/>
                <w:szCs w:val="28"/>
              </w:rPr>
              <w:t>Цивільного кодексу України</w:t>
            </w:r>
            <w:r w:rsidR="00652538">
              <w:rPr>
                <w:rFonts w:cs="Times New Roman"/>
                <w:szCs w:val="28"/>
              </w:rPr>
              <w:t>;</w:t>
            </w:r>
          </w:p>
          <w:p w:rsidR="00B01C2A" w:rsidRPr="00104830" w:rsidRDefault="00B01C2A" w:rsidP="007F0485">
            <w:pPr>
              <w:pStyle w:val="ad"/>
              <w:numPr>
                <w:ilvl w:val="0"/>
                <w:numId w:val="8"/>
              </w:numPr>
              <w:spacing w:after="0"/>
              <w:rPr>
                <w:rFonts w:cs="Times New Roman"/>
                <w:szCs w:val="28"/>
              </w:rPr>
            </w:pPr>
            <w:r>
              <w:rPr>
                <w:rFonts w:cs="Times New Roman"/>
                <w:szCs w:val="28"/>
              </w:rPr>
              <w:t>Бюджетного Кодексу України;</w:t>
            </w:r>
          </w:p>
          <w:p w:rsidR="007F0485" w:rsidRPr="00104830" w:rsidRDefault="007F0485" w:rsidP="007F0485">
            <w:pPr>
              <w:pStyle w:val="ad"/>
              <w:numPr>
                <w:ilvl w:val="0"/>
                <w:numId w:val="8"/>
              </w:numPr>
              <w:spacing w:after="0"/>
              <w:rPr>
                <w:rFonts w:cs="Times New Roman"/>
                <w:szCs w:val="28"/>
              </w:rPr>
            </w:pPr>
            <w:r w:rsidRPr="00104830">
              <w:rPr>
                <w:rFonts w:cs="Times New Roman"/>
                <w:szCs w:val="28"/>
              </w:rPr>
              <w:t>Закону України «Про освіту»</w:t>
            </w:r>
            <w:r w:rsidR="00104830" w:rsidRPr="00104830">
              <w:rPr>
                <w:rFonts w:cs="Times New Roman"/>
                <w:szCs w:val="28"/>
              </w:rPr>
              <w:t xml:space="preserve"> та </w:t>
            </w:r>
            <w:r w:rsidR="00652538">
              <w:rPr>
                <w:rFonts w:cs="Times New Roman"/>
                <w:szCs w:val="28"/>
              </w:rPr>
              <w:t xml:space="preserve">інших законів </w:t>
            </w:r>
            <w:r w:rsidR="00104830" w:rsidRPr="00104830">
              <w:rPr>
                <w:rFonts w:cs="Times New Roman"/>
                <w:szCs w:val="28"/>
              </w:rPr>
              <w:t>у сфері освіти</w:t>
            </w:r>
            <w:r w:rsidR="00652538">
              <w:rPr>
                <w:rFonts w:cs="Times New Roman"/>
                <w:szCs w:val="28"/>
              </w:rPr>
              <w:t>;</w:t>
            </w:r>
          </w:p>
          <w:p w:rsidR="00104830" w:rsidRPr="00652538" w:rsidRDefault="00104830" w:rsidP="00652538">
            <w:pPr>
              <w:pStyle w:val="ad"/>
              <w:numPr>
                <w:ilvl w:val="0"/>
                <w:numId w:val="8"/>
              </w:numPr>
              <w:spacing w:after="0"/>
              <w:rPr>
                <w:rFonts w:cs="Times New Roman"/>
                <w:szCs w:val="28"/>
              </w:rPr>
            </w:pPr>
            <w:r w:rsidRPr="00104830">
              <w:rPr>
                <w:rFonts w:cs="Times New Roman"/>
                <w:szCs w:val="28"/>
              </w:rPr>
              <w:t xml:space="preserve">Закону України «Про наукову і науково-технічну </w:t>
            </w:r>
            <w:r w:rsidRPr="00652538">
              <w:rPr>
                <w:rFonts w:cs="Times New Roman"/>
                <w:szCs w:val="28"/>
              </w:rPr>
              <w:t>діяльність» та нормативно-правових актів у сфері науки</w:t>
            </w:r>
            <w:r w:rsidR="00652538">
              <w:rPr>
                <w:rFonts w:cs="Times New Roman"/>
                <w:szCs w:val="28"/>
              </w:rPr>
              <w:t>;</w:t>
            </w:r>
          </w:p>
          <w:p w:rsidR="007F0485" w:rsidRPr="00652538" w:rsidRDefault="00104830" w:rsidP="00652538">
            <w:pPr>
              <w:pStyle w:val="ad"/>
              <w:numPr>
                <w:ilvl w:val="0"/>
                <w:numId w:val="8"/>
              </w:numPr>
              <w:spacing w:after="0"/>
              <w:rPr>
                <w:rFonts w:cs="Times New Roman"/>
                <w:szCs w:val="28"/>
              </w:rPr>
            </w:pPr>
            <w:r w:rsidRPr="00652538">
              <w:rPr>
                <w:rFonts w:cs="Times New Roman"/>
                <w:szCs w:val="28"/>
              </w:rPr>
              <w:t xml:space="preserve">вміння проводити юридичну експертизу </w:t>
            </w:r>
            <w:r w:rsidR="00F94051" w:rsidRPr="00652538">
              <w:t>статутів закладів освіти, установ, організацій та підприємств, що подаються на затвердження (погодження) до М</w:t>
            </w:r>
            <w:r w:rsidR="00DA6E66">
              <w:t>ОН</w:t>
            </w:r>
            <w:r w:rsidR="00F94051" w:rsidRPr="00652538">
              <w:t>;</w:t>
            </w:r>
          </w:p>
          <w:p w:rsidR="00F94051" w:rsidRPr="00652538" w:rsidRDefault="00F94051" w:rsidP="00652538">
            <w:pPr>
              <w:pStyle w:val="ad"/>
              <w:numPr>
                <w:ilvl w:val="0"/>
                <w:numId w:val="8"/>
              </w:numPr>
              <w:spacing w:after="0"/>
              <w:rPr>
                <w:rFonts w:cs="Times New Roman"/>
                <w:szCs w:val="28"/>
              </w:rPr>
            </w:pPr>
            <w:r w:rsidRPr="00652538">
              <w:lastRenderedPageBreak/>
              <w:t xml:space="preserve">вміння розроблення </w:t>
            </w:r>
            <w:proofErr w:type="spellStart"/>
            <w:r w:rsidRPr="00652538">
              <w:t>проєктів</w:t>
            </w:r>
            <w:proofErr w:type="spellEnd"/>
            <w:r w:rsidRPr="00652538">
              <w:t xml:space="preserve"> договорів (контрактів) та наказів </w:t>
            </w:r>
            <w:r w:rsidR="00DA6E66">
              <w:t>МОН</w:t>
            </w:r>
            <w:r w:rsidRPr="00652538">
              <w:t>, а також участь в підготовці таких документів</w:t>
            </w:r>
            <w:r w:rsidR="00652538">
              <w:t>;</w:t>
            </w:r>
          </w:p>
          <w:p w:rsidR="00F94051" w:rsidRPr="00652538" w:rsidRDefault="00DA6E66" w:rsidP="00652538">
            <w:pPr>
              <w:pStyle w:val="ad"/>
              <w:numPr>
                <w:ilvl w:val="0"/>
                <w:numId w:val="8"/>
              </w:numPr>
              <w:spacing w:after="0"/>
              <w:rPr>
                <w:rFonts w:cs="Times New Roman"/>
                <w:szCs w:val="28"/>
              </w:rPr>
            </w:pPr>
            <w:r>
              <w:t>вміння надавати</w:t>
            </w:r>
            <w:r w:rsidR="00F94051" w:rsidRPr="00652538">
              <w:t xml:space="preserve"> правові консультації з питань у сфері освіти і науки</w:t>
            </w:r>
            <w:r w:rsidR="00652538">
              <w:t>;</w:t>
            </w:r>
          </w:p>
          <w:p w:rsidR="00652538" w:rsidRPr="00652538" w:rsidRDefault="00F94051" w:rsidP="00652538">
            <w:pPr>
              <w:pStyle w:val="ad"/>
              <w:numPr>
                <w:ilvl w:val="0"/>
                <w:numId w:val="8"/>
              </w:numPr>
              <w:spacing w:after="0"/>
              <w:rPr>
                <w:rFonts w:cs="Times New Roman"/>
                <w:szCs w:val="28"/>
              </w:rPr>
            </w:pPr>
            <w:r w:rsidRPr="00652538">
              <w:t xml:space="preserve">вміння надавати правову допомогу тендерному комітету в підготовці </w:t>
            </w:r>
            <w:proofErr w:type="spellStart"/>
            <w:r w:rsidRPr="00652538">
              <w:t>проєктів</w:t>
            </w:r>
            <w:proofErr w:type="spellEnd"/>
            <w:r w:rsidRPr="00652538">
              <w:t xml:space="preserve"> договорів</w:t>
            </w:r>
            <w:r w:rsidR="00652538">
              <w:t>;</w:t>
            </w:r>
          </w:p>
          <w:p w:rsidR="007F0485" w:rsidRPr="00652538" w:rsidRDefault="00652538" w:rsidP="00652538">
            <w:pPr>
              <w:pStyle w:val="ad"/>
              <w:numPr>
                <w:ilvl w:val="0"/>
                <w:numId w:val="8"/>
              </w:numPr>
              <w:spacing w:after="0"/>
              <w:rPr>
                <w:rFonts w:cs="Times New Roman"/>
                <w:szCs w:val="28"/>
              </w:rPr>
            </w:pPr>
            <w:r w:rsidRPr="00652538">
              <w:t>в</w:t>
            </w:r>
            <w:r w:rsidR="007F0485" w:rsidRPr="00652538">
              <w:rPr>
                <w:rFonts w:cs="Times New Roman"/>
                <w:szCs w:val="28"/>
              </w:rPr>
              <w:t>міння користуватися системою електронного документо</w:t>
            </w:r>
            <w:r>
              <w:rPr>
                <w:rFonts w:cs="Times New Roman"/>
                <w:szCs w:val="28"/>
              </w:rPr>
              <w:t>обігу, базами даних, реєстрами</w:t>
            </w:r>
            <w:r w:rsidR="00DA6E66">
              <w:rPr>
                <w:rFonts w:cs="Times New Roman"/>
                <w:szCs w:val="28"/>
              </w:rPr>
              <w:t xml:space="preserve"> тощо</w:t>
            </w:r>
          </w:p>
          <w:p w:rsidR="007F0485" w:rsidRPr="007B09FB" w:rsidRDefault="007F0485" w:rsidP="007F0485">
            <w:pPr>
              <w:spacing w:after="0"/>
              <w:ind w:left="142" w:right="143" w:firstLine="134"/>
              <w:jc w:val="both"/>
              <w:rPr>
                <w:rFonts w:eastAsia="Times New Roman" w:cs="Times New Roman"/>
                <w:szCs w:val="28"/>
                <w:highlight w:val="yellow"/>
              </w:rPr>
            </w:pPr>
          </w:p>
        </w:tc>
      </w:tr>
    </w:tbl>
    <w:p w:rsidR="00B25185" w:rsidRDefault="00B25185" w:rsidP="00CE1E4D">
      <w:pPr>
        <w:spacing w:after="0" w:line="240" w:lineRule="auto"/>
        <w:jc w:val="both"/>
        <w:rPr>
          <w:rFonts w:cs="Times New Roman"/>
          <w:szCs w:val="28"/>
        </w:rPr>
      </w:pPr>
      <w:bookmarkStart w:id="1" w:name="_GoBack"/>
      <w:bookmarkEnd w:id="1"/>
    </w:p>
    <w:sectPr w:rsidR="00B25185" w:rsidSect="00A94AB4">
      <w:pgSz w:w="11906" w:h="16838"/>
      <w:pgMar w:top="993"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3"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8F93E56"/>
    <w:multiLevelType w:val="hybridMultilevel"/>
    <w:tmpl w:val="EC343880"/>
    <w:lvl w:ilvl="0" w:tplc="D604CF6C">
      <w:numFmt w:val="bullet"/>
      <w:lvlText w:val="-"/>
      <w:lvlJc w:val="left"/>
      <w:pPr>
        <w:ind w:left="636" w:hanging="360"/>
      </w:pPr>
      <w:rPr>
        <w:rFonts w:ascii="Times New Roman" w:eastAsiaTheme="minorHAnsi" w:hAnsi="Times New Roman" w:cs="Times New Roman" w:hint="default"/>
      </w:rPr>
    </w:lvl>
    <w:lvl w:ilvl="1" w:tplc="04220003" w:tentative="1">
      <w:start w:val="1"/>
      <w:numFmt w:val="bullet"/>
      <w:lvlText w:val="o"/>
      <w:lvlJc w:val="left"/>
      <w:pPr>
        <w:ind w:left="1356" w:hanging="360"/>
      </w:pPr>
      <w:rPr>
        <w:rFonts w:ascii="Courier New" w:hAnsi="Courier New" w:cs="Courier New" w:hint="default"/>
      </w:rPr>
    </w:lvl>
    <w:lvl w:ilvl="2" w:tplc="04220005" w:tentative="1">
      <w:start w:val="1"/>
      <w:numFmt w:val="bullet"/>
      <w:lvlText w:val=""/>
      <w:lvlJc w:val="left"/>
      <w:pPr>
        <w:ind w:left="2076" w:hanging="360"/>
      </w:pPr>
      <w:rPr>
        <w:rFonts w:ascii="Wingdings" w:hAnsi="Wingdings" w:hint="default"/>
      </w:rPr>
    </w:lvl>
    <w:lvl w:ilvl="3" w:tplc="04220001" w:tentative="1">
      <w:start w:val="1"/>
      <w:numFmt w:val="bullet"/>
      <w:lvlText w:val=""/>
      <w:lvlJc w:val="left"/>
      <w:pPr>
        <w:ind w:left="2796" w:hanging="360"/>
      </w:pPr>
      <w:rPr>
        <w:rFonts w:ascii="Symbol" w:hAnsi="Symbol" w:hint="default"/>
      </w:rPr>
    </w:lvl>
    <w:lvl w:ilvl="4" w:tplc="04220003" w:tentative="1">
      <w:start w:val="1"/>
      <w:numFmt w:val="bullet"/>
      <w:lvlText w:val="o"/>
      <w:lvlJc w:val="left"/>
      <w:pPr>
        <w:ind w:left="3516" w:hanging="360"/>
      </w:pPr>
      <w:rPr>
        <w:rFonts w:ascii="Courier New" w:hAnsi="Courier New" w:cs="Courier New" w:hint="default"/>
      </w:rPr>
    </w:lvl>
    <w:lvl w:ilvl="5" w:tplc="04220005" w:tentative="1">
      <w:start w:val="1"/>
      <w:numFmt w:val="bullet"/>
      <w:lvlText w:val=""/>
      <w:lvlJc w:val="left"/>
      <w:pPr>
        <w:ind w:left="4236" w:hanging="360"/>
      </w:pPr>
      <w:rPr>
        <w:rFonts w:ascii="Wingdings" w:hAnsi="Wingdings" w:hint="default"/>
      </w:rPr>
    </w:lvl>
    <w:lvl w:ilvl="6" w:tplc="04220001" w:tentative="1">
      <w:start w:val="1"/>
      <w:numFmt w:val="bullet"/>
      <w:lvlText w:val=""/>
      <w:lvlJc w:val="left"/>
      <w:pPr>
        <w:ind w:left="4956" w:hanging="360"/>
      </w:pPr>
      <w:rPr>
        <w:rFonts w:ascii="Symbol" w:hAnsi="Symbol" w:hint="default"/>
      </w:rPr>
    </w:lvl>
    <w:lvl w:ilvl="7" w:tplc="04220003" w:tentative="1">
      <w:start w:val="1"/>
      <w:numFmt w:val="bullet"/>
      <w:lvlText w:val="o"/>
      <w:lvlJc w:val="left"/>
      <w:pPr>
        <w:ind w:left="5676" w:hanging="360"/>
      </w:pPr>
      <w:rPr>
        <w:rFonts w:ascii="Courier New" w:hAnsi="Courier New" w:cs="Courier New" w:hint="default"/>
      </w:rPr>
    </w:lvl>
    <w:lvl w:ilvl="8" w:tplc="04220005" w:tentative="1">
      <w:start w:val="1"/>
      <w:numFmt w:val="bullet"/>
      <w:lvlText w:val=""/>
      <w:lvlJc w:val="left"/>
      <w:pPr>
        <w:ind w:left="6396" w:hanging="360"/>
      </w:pPr>
      <w:rPr>
        <w:rFonts w:ascii="Wingdings" w:hAnsi="Wingdings" w:hint="default"/>
      </w:rPr>
    </w:lvl>
  </w:abstractNum>
  <w:abstractNum w:abstractNumId="6" w15:restartNumberingAfterBreak="0">
    <w:nsid w:val="528B7821"/>
    <w:multiLevelType w:val="hybridMultilevel"/>
    <w:tmpl w:val="F7F04892"/>
    <w:lvl w:ilvl="0" w:tplc="A0C087EC">
      <w:start w:val="5"/>
      <w:numFmt w:val="bullet"/>
      <w:lvlText w:val="-"/>
      <w:lvlJc w:val="left"/>
      <w:pPr>
        <w:ind w:left="1205" w:hanging="360"/>
      </w:pPr>
      <w:rPr>
        <w:rFonts w:ascii="Times New Roman" w:eastAsia="Times New Roman" w:hAnsi="Times New Roman" w:cs="Times New Roman"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7"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7300"/>
    <w:rsid w:val="000D216B"/>
    <w:rsid w:val="000F13B6"/>
    <w:rsid w:val="0010097A"/>
    <w:rsid w:val="00104830"/>
    <w:rsid w:val="00122B97"/>
    <w:rsid w:val="001233DF"/>
    <w:rsid w:val="00124041"/>
    <w:rsid w:val="00136FFC"/>
    <w:rsid w:val="001440D6"/>
    <w:rsid w:val="001616D2"/>
    <w:rsid w:val="00170C82"/>
    <w:rsid w:val="00182DF7"/>
    <w:rsid w:val="00190E17"/>
    <w:rsid w:val="00193665"/>
    <w:rsid w:val="001A04F0"/>
    <w:rsid w:val="001B18CB"/>
    <w:rsid w:val="001B257B"/>
    <w:rsid w:val="001D72C6"/>
    <w:rsid w:val="00200EC0"/>
    <w:rsid w:val="002052E9"/>
    <w:rsid w:val="00243168"/>
    <w:rsid w:val="002734F3"/>
    <w:rsid w:val="002A0E18"/>
    <w:rsid w:val="002F1775"/>
    <w:rsid w:val="003279D5"/>
    <w:rsid w:val="0033116B"/>
    <w:rsid w:val="00352163"/>
    <w:rsid w:val="003B0FBC"/>
    <w:rsid w:val="003C0A9A"/>
    <w:rsid w:val="003E153D"/>
    <w:rsid w:val="003E3B0F"/>
    <w:rsid w:val="004204EB"/>
    <w:rsid w:val="00423C27"/>
    <w:rsid w:val="00463FCB"/>
    <w:rsid w:val="004B1132"/>
    <w:rsid w:val="004B22F4"/>
    <w:rsid w:val="004B3336"/>
    <w:rsid w:val="004D3657"/>
    <w:rsid w:val="00520749"/>
    <w:rsid w:val="00541380"/>
    <w:rsid w:val="00553D63"/>
    <w:rsid w:val="00575A90"/>
    <w:rsid w:val="00591B44"/>
    <w:rsid w:val="005B0D8E"/>
    <w:rsid w:val="005C0144"/>
    <w:rsid w:val="005D672D"/>
    <w:rsid w:val="00600BF2"/>
    <w:rsid w:val="00603065"/>
    <w:rsid w:val="00652538"/>
    <w:rsid w:val="00691A49"/>
    <w:rsid w:val="006A7956"/>
    <w:rsid w:val="006F302D"/>
    <w:rsid w:val="007164EA"/>
    <w:rsid w:val="00740EFF"/>
    <w:rsid w:val="00781460"/>
    <w:rsid w:val="007B09FB"/>
    <w:rsid w:val="007F0485"/>
    <w:rsid w:val="007F2F3C"/>
    <w:rsid w:val="008117C6"/>
    <w:rsid w:val="00816DEF"/>
    <w:rsid w:val="008414C4"/>
    <w:rsid w:val="00885F31"/>
    <w:rsid w:val="008A74D0"/>
    <w:rsid w:val="008C4899"/>
    <w:rsid w:val="008E1E71"/>
    <w:rsid w:val="00990EFC"/>
    <w:rsid w:val="009E059D"/>
    <w:rsid w:val="009E0FAC"/>
    <w:rsid w:val="00A2452F"/>
    <w:rsid w:val="00A31191"/>
    <w:rsid w:val="00A46DBD"/>
    <w:rsid w:val="00A61527"/>
    <w:rsid w:val="00A67C49"/>
    <w:rsid w:val="00A845DA"/>
    <w:rsid w:val="00A94AB4"/>
    <w:rsid w:val="00A9675E"/>
    <w:rsid w:val="00AB13B2"/>
    <w:rsid w:val="00AB2E7E"/>
    <w:rsid w:val="00AB5201"/>
    <w:rsid w:val="00B010E6"/>
    <w:rsid w:val="00B01C2A"/>
    <w:rsid w:val="00B25185"/>
    <w:rsid w:val="00B67B51"/>
    <w:rsid w:val="00B7269D"/>
    <w:rsid w:val="00BF56CC"/>
    <w:rsid w:val="00C17D07"/>
    <w:rsid w:val="00C67583"/>
    <w:rsid w:val="00CB73C0"/>
    <w:rsid w:val="00CE1E4D"/>
    <w:rsid w:val="00CE1E8D"/>
    <w:rsid w:val="00CE3B9D"/>
    <w:rsid w:val="00CF7063"/>
    <w:rsid w:val="00D2461E"/>
    <w:rsid w:val="00D57716"/>
    <w:rsid w:val="00D6003D"/>
    <w:rsid w:val="00D77829"/>
    <w:rsid w:val="00D905E6"/>
    <w:rsid w:val="00DA6E66"/>
    <w:rsid w:val="00DD1675"/>
    <w:rsid w:val="00E11DF2"/>
    <w:rsid w:val="00E356D2"/>
    <w:rsid w:val="00E364E4"/>
    <w:rsid w:val="00E52CC2"/>
    <w:rsid w:val="00EB4F4B"/>
    <w:rsid w:val="00EC727D"/>
    <w:rsid w:val="00ED1E42"/>
    <w:rsid w:val="00EE7B47"/>
    <w:rsid w:val="00EF049C"/>
    <w:rsid w:val="00EF0B4D"/>
    <w:rsid w:val="00EF34E3"/>
    <w:rsid w:val="00F6581B"/>
    <w:rsid w:val="00F72217"/>
    <w:rsid w:val="00F76472"/>
    <w:rsid w:val="00F94051"/>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 w:type="character" w:customStyle="1" w:styleId="10">
    <w:name w:val="Основний текст1"/>
    <w:basedOn w:val="a0"/>
    <w:rsid w:val="00EF049C"/>
    <w:rPr>
      <w:rFonts w:ascii="Times New Roman" w:eastAsia="Times New Roman" w:hAnsi="Times New Roman" w:cs="Times New Roman"/>
      <w:spacing w:val="10"/>
      <w:shd w:val="clear" w:color="auto" w:fill="FFFFFF"/>
    </w:rPr>
  </w:style>
  <w:style w:type="character" w:customStyle="1" w:styleId="2">
    <w:name w:val="Основний текст (2)_"/>
    <w:basedOn w:val="a0"/>
    <w:link w:val="20"/>
    <w:rsid w:val="00EF049C"/>
    <w:rPr>
      <w:rFonts w:ascii="Times New Roman" w:eastAsia="Times New Roman" w:hAnsi="Times New Roman" w:cs="Times New Roman"/>
      <w:spacing w:val="10"/>
      <w:shd w:val="clear" w:color="auto" w:fill="FFFFFF"/>
    </w:rPr>
  </w:style>
  <w:style w:type="paragraph" w:customStyle="1" w:styleId="20">
    <w:name w:val="Основний текст (2)"/>
    <w:basedOn w:val="a"/>
    <w:link w:val="2"/>
    <w:rsid w:val="00EF049C"/>
    <w:pPr>
      <w:shd w:val="clear" w:color="auto" w:fill="FFFFFF"/>
      <w:spacing w:after="300" w:line="0" w:lineRule="atLeast"/>
    </w:pPr>
    <w:rPr>
      <w:rFonts w:eastAsia="Times New Roman" w:cs="Times New Roman"/>
      <w:spacing w:val="10"/>
      <w:sz w:val="22"/>
    </w:rPr>
  </w:style>
  <w:style w:type="paragraph" w:styleId="ae">
    <w:name w:val="No Spacing"/>
    <w:uiPriority w:val="1"/>
    <w:qFormat/>
    <w:rsid w:val="00EF049C"/>
    <w:pPr>
      <w:spacing w:after="0" w:line="240" w:lineRule="auto"/>
    </w:pPr>
    <w:rPr>
      <w:rFonts w:ascii="Times New Roman" w:hAnsi="Times New Roman" w:cs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48F1-2252-4B66-BA11-53CC0606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4617</Words>
  <Characters>2632</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Nastenko S.L.</cp:lastModifiedBy>
  <cp:revision>6</cp:revision>
  <cp:lastPrinted>2021-06-14T08:24:00Z</cp:lastPrinted>
  <dcterms:created xsi:type="dcterms:W3CDTF">2021-06-10T12:40:00Z</dcterms:created>
  <dcterms:modified xsi:type="dcterms:W3CDTF">2021-06-14T13:40:00Z</dcterms:modified>
</cp:coreProperties>
</file>