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A31191" w:rsidRDefault="000D216B" w:rsidP="000D216B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A31191">
        <w:rPr>
          <w:rFonts w:eastAsia="Calibri" w:cs="Times New Roman"/>
          <w:szCs w:val="28"/>
        </w:rPr>
        <w:t xml:space="preserve">ЗАТВЕРДЖЕНО </w:t>
      </w:r>
    </w:p>
    <w:p w:rsidR="00FA5B2C" w:rsidRPr="00CE3BC8" w:rsidRDefault="000D216B" w:rsidP="00FA5B2C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CE3BC8">
        <w:rPr>
          <w:rFonts w:eastAsia="Calibri" w:cs="Times New Roman"/>
          <w:szCs w:val="28"/>
        </w:rPr>
        <w:t xml:space="preserve">Наказ Міністерства освіти і науки України </w:t>
      </w:r>
    </w:p>
    <w:p w:rsidR="000D216B" w:rsidRPr="00CE3BC8" w:rsidRDefault="007E5738" w:rsidP="00FA5B2C">
      <w:pPr>
        <w:spacing w:after="0" w:line="240" w:lineRule="auto"/>
        <w:ind w:left="5812"/>
        <w:rPr>
          <w:rFonts w:eastAsia="Calibri" w:cs="Times New Roman"/>
          <w:szCs w:val="28"/>
          <w:lang w:val="ru-RU"/>
        </w:rPr>
      </w:pPr>
      <w:r w:rsidRPr="00CE3BC8">
        <w:rPr>
          <w:rFonts w:eastAsia="Calibri" w:cs="Times New Roman"/>
          <w:szCs w:val="28"/>
        </w:rPr>
        <w:t>в</w:t>
      </w:r>
      <w:r w:rsidR="00520749" w:rsidRPr="00CE3BC8">
        <w:rPr>
          <w:rFonts w:eastAsia="Calibri" w:cs="Times New Roman"/>
          <w:szCs w:val="28"/>
        </w:rPr>
        <w:t>ід</w:t>
      </w:r>
      <w:r w:rsidR="00A7705D" w:rsidRPr="00CE3BC8">
        <w:rPr>
          <w:rFonts w:eastAsia="Calibri" w:cs="Times New Roman"/>
          <w:szCs w:val="28"/>
        </w:rPr>
        <w:t xml:space="preserve"> </w:t>
      </w:r>
      <w:r w:rsidR="00CD2C20">
        <w:rPr>
          <w:rFonts w:eastAsia="Calibri" w:cs="Times New Roman"/>
          <w:szCs w:val="28"/>
          <w:lang w:val="ru-RU"/>
        </w:rPr>
        <w:t xml:space="preserve">01.02.2021 </w:t>
      </w:r>
      <w:r w:rsidR="000D216B" w:rsidRPr="00CE3BC8">
        <w:rPr>
          <w:rFonts w:eastAsia="Calibri" w:cs="Times New Roman"/>
          <w:szCs w:val="28"/>
        </w:rPr>
        <w:t xml:space="preserve">№ </w:t>
      </w:r>
      <w:r w:rsidR="00CD2C20">
        <w:rPr>
          <w:rFonts w:eastAsia="Calibri" w:cs="Times New Roman"/>
          <w:szCs w:val="28"/>
          <w:lang w:val="ru-RU"/>
        </w:rPr>
        <w:t>46-а</w:t>
      </w: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A31191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 w:rsidRPr="00A31191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5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39"/>
        <w:gridCol w:w="56"/>
        <w:gridCol w:w="7221"/>
      </w:tblGrid>
      <w:tr w:rsidR="000D216B" w:rsidRPr="00A31191" w:rsidTr="00CE3BC8">
        <w:trPr>
          <w:trHeight w:val="987"/>
        </w:trPr>
        <w:tc>
          <w:tcPr>
            <w:tcW w:w="3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4F078C" w:rsidRDefault="000D216B" w:rsidP="007E5738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 w:val="14"/>
                <w:szCs w:val="28"/>
              </w:rPr>
            </w:pPr>
          </w:p>
          <w:p w:rsidR="000D216B" w:rsidRPr="00CE3BC8" w:rsidRDefault="00993B0B" w:rsidP="00993B0B">
            <w:pPr>
              <w:spacing w:after="0" w:line="240" w:lineRule="auto"/>
              <w:ind w:left="202" w:right="142"/>
              <w:jc w:val="both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szCs w:val="28"/>
              </w:rPr>
              <w:t>Заступник начальника відділу ліцензування освітньої діяльності</w:t>
            </w:r>
            <w:r w:rsidR="001E4E69">
              <w:rPr>
                <w:rFonts w:eastAsia="Times New Roman" w:cs="Times New Roman"/>
                <w:szCs w:val="28"/>
              </w:rPr>
              <w:t xml:space="preserve"> </w:t>
            </w:r>
            <w:r w:rsidR="007E5738" w:rsidRPr="000343BD">
              <w:rPr>
                <w:szCs w:val="28"/>
              </w:rPr>
              <w:t>департаменту атестації кадрів вищої кваліфікації</w:t>
            </w:r>
            <w:r w:rsidR="007E5738" w:rsidRPr="007E5738">
              <w:rPr>
                <w:rFonts w:eastAsia="Times New Roman" w:cs="Times New Roman"/>
                <w:szCs w:val="28"/>
              </w:rPr>
              <w:t xml:space="preserve"> </w:t>
            </w:r>
            <w:r w:rsidR="000D216B" w:rsidRPr="007E5738">
              <w:rPr>
                <w:rFonts w:eastAsia="Times New Roman" w:cs="Times New Roman"/>
                <w:szCs w:val="28"/>
              </w:rPr>
              <w:t xml:space="preserve">Міністерства освіти і науки України, </w:t>
            </w:r>
            <w:r w:rsidR="007E5738">
              <w:rPr>
                <w:rFonts w:eastAsia="Times New Roman" w:cs="Times New Roman"/>
                <w:szCs w:val="28"/>
              </w:rPr>
              <w:t xml:space="preserve">                          </w:t>
            </w:r>
            <w:r w:rsidR="000D216B" w:rsidRPr="007E5738">
              <w:rPr>
                <w:rFonts w:eastAsia="Times New Roman" w:cs="Times New Roman"/>
                <w:szCs w:val="28"/>
              </w:rPr>
              <w:t xml:space="preserve">категорія </w:t>
            </w:r>
            <w:r w:rsidRPr="00993B0B">
              <w:rPr>
                <w:rFonts w:eastAsia="Times New Roman" w:cs="Times New Roman"/>
                <w:color w:val="000000" w:themeColor="text1"/>
                <w:szCs w:val="28"/>
              </w:rPr>
              <w:t>Б</w:t>
            </w:r>
            <w:r w:rsidR="00CE3BC8">
              <w:rPr>
                <w:rFonts w:eastAsia="Times New Roman" w:cs="Times New Roman"/>
                <w:color w:val="000000" w:themeColor="text1"/>
                <w:szCs w:val="28"/>
                <w:lang w:val="ru-RU"/>
              </w:rPr>
              <w:t>3</w:t>
            </w:r>
          </w:p>
        </w:tc>
      </w:tr>
      <w:tr w:rsidR="000D216B" w:rsidRPr="00A31191" w:rsidTr="00CE3BC8">
        <w:trPr>
          <w:trHeight w:val="266"/>
        </w:trPr>
        <w:tc>
          <w:tcPr>
            <w:tcW w:w="3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bookmarkStart w:id="0" w:name="n766"/>
            <w:bookmarkEnd w:id="0"/>
            <w:r w:rsidRPr="00A31191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B4100" w:rsidRPr="0004239F" w:rsidRDefault="00FB4100" w:rsidP="0056041E">
            <w:pPr>
              <w:spacing w:after="0" w:line="240" w:lineRule="auto"/>
              <w:ind w:left="200" w:right="142"/>
              <w:rPr>
                <w:szCs w:val="28"/>
              </w:rPr>
            </w:pPr>
            <w:r w:rsidRPr="0004239F">
              <w:rPr>
                <w:szCs w:val="28"/>
              </w:rPr>
              <w:t xml:space="preserve">Відповідно до основних завдань та обов’язків </w:t>
            </w:r>
            <w:r w:rsidR="00993B0B">
              <w:rPr>
                <w:szCs w:val="28"/>
              </w:rPr>
              <w:t>заступника начальника відділу</w:t>
            </w:r>
            <w:r w:rsidR="00CE3BC8">
              <w:rPr>
                <w:szCs w:val="28"/>
                <w:lang w:val="ru-RU"/>
              </w:rPr>
              <w:t xml:space="preserve"> </w:t>
            </w:r>
            <w:r w:rsidR="00CE3BC8">
              <w:rPr>
                <w:rFonts w:eastAsia="Times New Roman" w:cs="Times New Roman"/>
                <w:szCs w:val="28"/>
              </w:rPr>
              <w:t xml:space="preserve">ліцензування освітньої діяльності </w:t>
            </w:r>
            <w:r w:rsidR="00CE3BC8" w:rsidRPr="000343BD">
              <w:rPr>
                <w:szCs w:val="28"/>
              </w:rPr>
              <w:t>департаменту атестації кадрів вищої кваліфікації</w:t>
            </w:r>
            <w:r w:rsidRPr="0004239F">
              <w:rPr>
                <w:szCs w:val="28"/>
              </w:rPr>
              <w:t>:</w:t>
            </w:r>
          </w:p>
          <w:p w:rsidR="007E5738" w:rsidRPr="0004239F" w:rsidRDefault="007E5738" w:rsidP="0056041E">
            <w:pPr>
              <w:spacing w:after="0" w:line="240" w:lineRule="auto"/>
              <w:ind w:left="200" w:right="142"/>
              <w:jc w:val="both"/>
              <w:rPr>
                <w:szCs w:val="28"/>
              </w:rPr>
            </w:pPr>
            <w:r w:rsidRPr="0004239F">
              <w:rPr>
                <w:szCs w:val="28"/>
              </w:rPr>
              <w:t xml:space="preserve">- </w:t>
            </w:r>
            <w:r w:rsidR="00E201C6">
              <w:rPr>
                <w:szCs w:val="28"/>
              </w:rPr>
              <w:t>з</w:t>
            </w:r>
            <w:r w:rsidR="00E201C6" w:rsidRPr="00E201C6">
              <w:rPr>
                <w:szCs w:val="28"/>
              </w:rPr>
              <w:t>дійсн</w:t>
            </w:r>
            <w:r w:rsidR="00E201C6">
              <w:rPr>
                <w:szCs w:val="28"/>
              </w:rPr>
              <w:t>ює керівництво та організацію</w:t>
            </w:r>
            <w:r w:rsidR="00E201C6" w:rsidRPr="00E201C6">
              <w:rPr>
                <w:szCs w:val="28"/>
              </w:rPr>
              <w:t xml:space="preserve"> поточної роботи </w:t>
            </w:r>
            <w:r w:rsidR="00993B0B">
              <w:rPr>
                <w:szCs w:val="28"/>
              </w:rPr>
              <w:t>відділу</w:t>
            </w:r>
            <w:r w:rsidR="00E201C6" w:rsidRPr="00E201C6">
              <w:rPr>
                <w:szCs w:val="28"/>
              </w:rPr>
              <w:t xml:space="preserve"> організаційно-аналітичного забезпечення ліцензування відповідно до положень про департамент атестації кадрів вищої кваліфікації та </w:t>
            </w:r>
            <w:r w:rsidR="00993B0B">
              <w:rPr>
                <w:szCs w:val="28"/>
              </w:rPr>
              <w:t>відділу</w:t>
            </w:r>
            <w:r w:rsidR="00E8380C" w:rsidRPr="0004239F">
              <w:rPr>
                <w:szCs w:val="28"/>
              </w:rPr>
              <w:t>;</w:t>
            </w:r>
          </w:p>
          <w:p w:rsidR="00E8380C" w:rsidRDefault="00E8380C" w:rsidP="0056041E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200" w:righ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B19CB">
              <w:rPr>
                <w:szCs w:val="28"/>
              </w:rPr>
              <w:t xml:space="preserve">організовує та забезпечує </w:t>
            </w:r>
            <w:r w:rsidR="00EB19CB" w:rsidRPr="00EB19CB">
              <w:rPr>
                <w:szCs w:val="28"/>
              </w:rPr>
              <w:t>формування Ліцензійного реєстру суб’єктів освітньої діяльності та  підтримк</w:t>
            </w:r>
            <w:r w:rsidR="00EB19CB">
              <w:rPr>
                <w:szCs w:val="28"/>
              </w:rPr>
              <w:t>у</w:t>
            </w:r>
            <w:r w:rsidR="00EB19CB" w:rsidRPr="00EB19CB">
              <w:rPr>
                <w:szCs w:val="28"/>
              </w:rPr>
              <w:t xml:space="preserve"> його в актуально</w:t>
            </w:r>
            <w:r w:rsidR="00EB19CB">
              <w:rPr>
                <w:szCs w:val="28"/>
              </w:rPr>
              <w:t xml:space="preserve">му стані на сайті Міністерства; </w:t>
            </w:r>
          </w:p>
          <w:p w:rsidR="00321B10" w:rsidRDefault="00321B10" w:rsidP="0056041E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200" w:righ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здійснює </w:t>
            </w:r>
            <w:r w:rsidRPr="00EB19CB">
              <w:rPr>
                <w:szCs w:val="28"/>
              </w:rPr>
              <w:t>підготовк</w:t>
            </w:r>
            <w:r>
              <w:rPr>
                <w:szCs w:val="28"/>
              </w:rPr>
              <w:t>у</w:t>
            </w:r>
            <w:r w:rsidRPr="00EB19CB">
              <w:rPr>
                <w:szCs w:val="28"/>
              </w:rPr>
              <w:t xml:space="preserve"> інформаційних, аналітичних, звітних матеріалів з питань ліцензування провадження освітньої діяльності закладів освіти у сфері вищої освіти, післядипломної, фахової </w:t>
            </w:r>
            <w:proofErr w:type="spellStart"/>
            <w:r w:rsidRPr="00EB19CB">
              <w:rPr>
                <w:szCs w:val="28"/>
              </w:rPr>
              <w:t>передвищої</w:t>
            </w:r>
            <w:proofErr w:type="spellEnd"/>
            <w:r w:rsidRPr="00EB19CB">
              <w:rPr>
                <w:szCs w:val="28"/>
              </w:rPr>
              <w:t xml:space="preserve"> та професійної (професійно-технічної) освіти</w:t>
            </w:r>
            <w:r w:rsidRPr="0004239F">
              <w:rPr>
                <w:szCs w:val="28"/>
              </w:rPr>
              <w:t>;</w:t>
            </w:r>
          </w:p>
          <w:p w:rsidR="0004239F" w:rsidRDefault="009D3574" w:rsidP="0056041E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200" w:right="142"/>
              <w:jc w:val="both"/>
              <w:rPr>
                <w:szCs w:val="28"/>
              </w:rPr>
            </w:pPr>
            <w:r>
              <w:rPr>
                <w:szCs w:val="28"/>
              </w:rPr>
              <w:t>- у</w:t>
            </w:r>
            <w:r w:rsidRPr="009D3574">
              <w:rPr>
                <w:szCs w:val="28"/>
              </w:rPr>
              <w:t>згодж</w:t>
            </w:r>
            <w:r>
              <w:rPr>
                <w:szCs w:val="28"/>
              </w:rPr>
              <w:t>ує</w:t>
            </w:r>
            <w:r w:rsidRPr="009D3574">
              <w:rPr>
                <w:szCs w:val="28"/>
              </w:rPr>
              <w:t xml:space="preserve"> підготовлених </w:t>
            </w:r>
            <w:r w:rsidR="00993B0B">
              <w:rPr>
                <w:szCs w:val="28"/>
              </w:rPr>
              <w:t>відділом</w:t>
            </w:r>
            <w:r w:rsidRPr="009D3574">
              <w:rPr>
                <w:szCs w:val="28"/>
              </w:rPr>
              <w:t xml:space="preserve"> </w:t>
            </w:r>
            <w:proofErr w:type="spellStart"/>
            <w:r w:rsidRPr="009D3574">
              <w:rPr>
                <w:szCs w:val="28"/>
              </w:rPr>
              <w:t>проєктів</w:t>
            </w:r>
            <w:proofErr w:type="spellEnd"/>
            <w:r w:rsidRPr="009D3574">
              <w:rPr>
                <w:szCs w:val="28"/>
              </w:rPr>
              <w:t xml:space="preserve"> документів та інформації шляхом їх опрацювання на відповідність законодавству, адаптації до визначених пріоритетів державної політики у сферах освіти та ліцензування, коригування та доповнення у разі необхідності</w:t>
            </w:r>
            <w:r w:rsidR="0004239F">
              <w:rPr>
                <w:szCs w:val="28"/>
              </w:rPr>
              <w:t>;</w:t>
            </w:r>
          </w:p>
          <w:p w:rsidR="0004239F" w:rsidRDefault="0004239F" w:rsidP="0056041E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200" w:right="142"/>
              <w:jc w:val="both"/>
            </w:pPr>
            <w:r>
              <w:rPr>
                <w:szCs w:val="28"/>
              </w:rPr>
              <w:t xml:space="preserve">- </w:t>
            </w:r>
            <w:r w:rsidRPr="00103EBE">
              <w:t xml:space="preserve">бере участь у проведенні ліцензування провадження освітньої діяльності закладів освіти у сфері вищої освіти, післядипломної, фахової передвищої </w:t>
            </w:r>
            <w:r w:rsidRPr="00103EBE">
              <w:rPr>
                <w:szCs w:val="28"/>
              </w:rPr>
              <w:t>та професійної (професійно-технічної) освіти</w:t>
            </w:r>
            <w:r w:rsidRPr="00103EBE">
              <w:t xml:space="preserve"> незалежно від фор</w:t>
            </w:r>
            <w:r>
              <w:t>ми власності та підпорядкування</w:t>
            </w:r>
            <w:r w:rsidRPr="00103EBE">
              <w:t>;</w:t>
            </w:r>
          </w:p>
          <w:p w:rsidR="00EC150F" w:rsidRPr="00EC150F" w:rsidRDefault="00EC150F" w:rsidP="00405749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200" w:right="142" w:firstLine="3"/>
              <w:jc w:val="both"/>
              <w:rPr>
                <w:szCs w:val="28"/>
              </w:rPr>
            </w:pPr>
            <w:r w:rsidRPr="00EC150F">
              <w:rPr>
                <w:noProof/>
                <w:szCs w:val="28"/>
              </w:rPr>
              <w:t>приймає участь у здійсненні державного нагляду (контролю)</w:t>
            </w:r>
            <w:r w:rsidRPr="00EC150F">
              <w:rPr>
                <w:szCs w:val="28"/>
              </w:rPr>
              <w:t xml:space="preserve"> за дотриманням та виконанням закладами освіти ліцензійних умов провадження освітньої діяльності у сфері вищої,</w:t>
            </w:r>
            <w:r w:rsidRPr="00FA7858">
              <w:t xml:space="preserve"> </w:t>
            </w:r>
            <w:r>
              <w:t xml:space="preserve">післядипломної, фахової </w:t>
            </w:r>
            <w:proofErr w:type="spellStart"/>
            <w:r>
              <w:t>передвищої</w:t>
            </w:r>
            <w:proofErr w:type="spellEnd"/>
            <w:r w:rsidRPr="00EC150F">
              <w:rPr>
                <w:szCs w:val="28"/>
              </w:rPr>
              <w:t xml:space="preserve"> та </w:t>
            </w:r>
            <w:r>
              <w:t>професійної (</w:t>
            </w:r>
            <w:r w:rsidRPr="00EC150F">
              <w:rPr>
                <w:szCs w:val="28"/>
              </w:rPr>
              <w:t>професійно-технічної) освіти та умов забезпечення державної гарантії якості вищої освіти;</w:t>
            </w:r>
          </w:p>
          <w:p w:rsidR="000D216B" w:rsidRDefault="0004239F" w:rsidP="0056041E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200" w:right="142"/>
              <w:jc w:val="both"/>
              <w:rPr>
                <w:szCs w:val="28"/>
              </w:rPr>
            </w:pPr>
            <w:r w:rsidRPr="0004239F">
              <w:rPr>
                <w:szCs w:val="28"/>
              </w:rPr>
              <w:t xml:space="preserve"> - </w:t>
            </w:r>
            <w:r w:rsidR="00EC5752">
              <w:rPr>
                <w:szCs w:val="28"/>
              </w:rPr>
              <w:t>бере у</w:t>
            </w:r>
            <w:r w:rsidR="00EC5752" w:rsidRPr="00EC5752">
              <w:rPr>
                <w:szCs w:val="28"/>
              </w:rPr>
              <w:t xml:space="preserve">часть у розробці та внесенні змін до діючих законодавчих та нормативно-правових актів, концепцій, положень та інших нормативних документів з метою </w:t>
            </w:r>
            <w:r w:rsidR="00EC5752" w:rsidRPr="00EC5752">
              <w:rPr>
                <w:szCs w:val="28"/>
              </w:rPr>
              <w:lastRenderedPageBreak/>
              <w:t>удосконалення системи ліцензування провадження освітньої діяльності закладів освіти, акредитації освітніх програм за освітньо-кваліфікаційним рівнем  молодшого спеціаліста у сфері вищої освіти</w:t>
            </w:r>
            <w:r w:rsidR="00EC5752">
              <w:rPr>
                <w:szCs w:val="28"/>
              </w:rPr>
              <w:t>;</w:t>
            </w:r>
          </w:p>
          <w:p w:rsidR="00EC5752" w:rsidRPr="0004239F" w:rsidRDefault="0056041E" w:rsidP="00ED638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200" w:right="142"/>
              <w:jc w:val="both"/>
              <w:rPr>
                <w:szCs w:val="28"/>
              </w:rPr>
            </w:pPr>
            <w:r>
              <w:rPr>
                <w:szCs w:val="28"/>
              </w:rPr>
              <w:t>- бере у</w:t>
            </w:r>
            <w:r w:rsidRPr="0056041E">
              <w:rPr>
                <w:szCs w:val="28"/>
              </w:rPr>
              <w:t>часть у формуванні даних у відповідних державних реєстрах та інформаційних банках даних.</w:t>
            </w:r>
          </w:p>
        </w:tc>
      </w:tr>
      <w:tr w:rsidR="009214AB" w:rsidRPr="009214AB" w:rsidTr="00CE3BC8">
        <w:trPr>
          <w:trHeight w:val="402"/>
        </w:trPr>
        <w:tc>
          <w:tcPr>
            <w:tcW w:w="3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CE3BC8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CE3BC8">
              <w:rPr>
                <w:rFonts w:eastAsia="Times New Roman" w:cs="Times New Roman"/>
                <w:szCs w:val="28"/>
              </w:rPr>
              <w:lastRenderedPageBreak/>
              <w:t>Умови оплати праці *</w:t>
            </w:r>
          </w:p>
        </w:tc>
        <w:tc>
          <w:tcPr>
            <w:tcW w:w="7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CE3BC8" w:rsidRDefault="000D216B" w:rsidP="00EC150F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 w:rsidRPr="00CE3BC8">
              <w:rPr>
                <w:rFonts w:eastAsia="Times New Roman" w:cs="Times New Roman"/>
                <w:szCs w:val="28"/>
              </w:rPr>
              <w:t xml:space="preserve">- посадовий оклад – </w:t>
            </w:r>
            <w:r w:rsidR="00CE3BC8" w:rsidRPr="00CE3BC8">
              <w:rPr>
                <w:rFonts w:eastAsia="Times New Roman" w:cs="Times New Roman"/>
                <w:szCs w:val="28"/>
                <w:lang w:val="ru-RU"/>
              </w:rPr>
              <w:t>12 100</w:t>
            </w:r>
            <w:r w:rsidRPr="00CE3BC8">
              <w:rPr>
                <w:rFonts w:eastAsia="Times New Roman" w:cs="Times New Roman"/>
                <w:szCs w:val="28"/>
              </w:rPr>
              <w:t>;</w:t>
            </w:r>
          </w:p>
          <w:p w:rsidR="000D216B" w:rsidRPr="00CE3BC8" w:rsidRDefault="000D216B" w:rsidP="00EC150F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 w:rsidRPr="00CE3BC8">
              <w:rPr>
                <w:rFonts w:eastAsia="Times New Roman" w:cs="Times New Roman"/>
                <w:szCs w:val="28"/>
              </w:rPr>
              <w:t xml:space="preserve">- надбавка за ранг державного службовця; </w:t>
            </w:r>
          </w:p>
          <w:p w:rsidR="000D216B" w:rsidRPr="00CE3BC8" w:rsidRDefault="000D216B" w:rsidP="00EC150F">
            <w:pPr>
              <w:spacing w:after="0" w:line="240" w:lineRule="auto"/>
              <w:ind w:left="202" w:right="132"/>
              <w:jc w:val="both"/>
              <w:rPr>
                <w:rFonts w:eastAsia="Times New Roman" w:cs="Times New Roman"/>
                <w:szCs w:val="28"/>
              </w:rPr>
            </w:pPr>
            <w:r w:rsidRPr="00CE3BC8">
              <w:rPr>
                <w:rFonts w:eastAsia="Times New Roman" w:cs="Times New Roman"/>
                <w:szCs w:val="28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0D216B" w:rsidRPr="00CE3BC8" w:rsidRDefault="000D216B" w:rsidP="00EC150F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 w:rsidRPr="00CE3BC8">
              <w:rPr>
                <w:rFonts w:eastAsia="Times New Roman" w:cs="Times New Roman"/>
                <w:szCs w:val="28"/>
              </w:rPr>
              <w:t>- інші виплати, премії – у разі встановлення</w:t>
            </w:r>
          </w:p>
        </w:tc>
      </w:tr>
      <w:tr w:rsidR="00CE2DC8" w:rsidRPr="00A31191" w:rsidTr="00CE3BC8">
        <w:trPr>
          <w:trHeight w:val="538"/>
        </w:trPr>
        <w:tc>
          <w:tcPr>
            <w:tcW w:w="3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C8" w:rsidRPr="00E64334" w:rsidRDefault="00CE2DC8" w:rsidP="00CE2DC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t>Інформація про стро</w:t>
            </w:r>
            <w:r>
              <w:rPr>
                <w:rFonts w:eastAsia="Times New Roman" w:cs="Times New Roman"/>
                <w:szCs w:val="28"/>
              </w:rPr>
              <w:t xml:space="preserve">ковість призначення на посаду </w:t>
            </w:r>
          </w:p>
        </w:tc>
        <w:tc>
          <w:tcPr>
            <w:tcW w:w="7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C8" w:rsidRPr="00600BF2" w:rsidRDefault="00CE2DC8" w:rsidP="00EC150F">
            <w:pPr>
              <w:spacing w:before="150" w:after="150" w:line="240" w:lineRule="auto"/>
              <w:ind w:left="202" w:right="132"/>
              <w:jc w:val="both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E2DC8" w:rsidRPr="00600BF2" w:rsidRDefault="00CE2DC8" w:rsidP="00EC150F">
            <w:pPr>
              <w:spacing w:before="150" w:after="150" w:line="240" w:lineRule="auto"/>
              <w:ind w:left="202" w:right="132"/>
              <w:jc w:val="both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SARS-CoV-2.</w:t>
            </w:r>
          </w:p>
        </w:tc>
      </w:tr>
      <w:tr w:rsidR="00A31191" w:rsidRPr="00A31191" w:rsidTr="00CE3BC8">
        <w:tc>
          <w:tcPr>
            <w:tcW w:w="3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64334" w:rsidRDefault="00A31191" w:rsidP="00A31191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t>Перелік інформації, необхідної для призначення на вакантну посаду, в тому числі форма,</w:t>
            </w:r>
            <w:r>
              <w:rPr>
                <w:rFonts w:eastAsia="Times New Roman" w:cs="Times New Roman"/>
                <w:szCs w:val="28"/>
              </w:rPr>
              <w:t xml:space="preserve"> адресат та строк її подання</w:t>
            </w:r>
          </w:p>
        </w:tc>
        <w:tc>
          <w:tcPr>
            <w:tcW w:w="7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913ECD" w:rsidRDefault="00A31191" w:rsidP="00EC150F">
            <w:pPr>
              <w:spacing w:after="0" w:line="240" w:lineRule="auto"/>
              <w:ind w:left="202" w:right="13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A31191" w:rsidRPr="00913ECD" w:rsidRDefault="00A31191" w:rsidP="00EC150F">
            <w:pPr>
              <w:spacing w:after="0" w:line="240" w:lineRule="auto"/>
              <w:ind w:left="202" w:right="13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</w:t>
            </w:r>
            <w:r w:rsidR="00F6581B">
              <w:rPr>
                <w:rFonts w:cs="Times New Roman"/>
                <w:szCs w:val="28"/>
              </w:rPr>
              <w:t>раїни від 22 квітня 2020 року № </w:t>
            </w:r>
            <w:r w:rsidRPr="00913ECD">
              <w:rPr>
                <w:rFonts w:cs="Times New Roman"/>
                <w:szCs w:val="28"/>
              </w:rPr>
              <w:t>290 (далі – Порядок);</w:t>
            </w:r>
          </w:p>
          <w:p w:rsidR="00A31191" w:rsidRPr="00913ECD" w:rsidRDefault="00A31191" w:rsidP="00EC150F">
            <w:pPr>
              <w:spacing w:after="0" w:line="240" w:lineRule="auto"/>
              <w:ind w:left="202" w:right="13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A31191" w:rsidRPr="00913ECD" w:rsidRDefault="00A31191" w:rsidP="00EC150F">
            <w:pPr>
              <w:spacing w:after="0" w:line="240" w:lineRule="auto"/>
              <w:ind w:left="202" w:right="13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A31191" w:rsidRPr="00913ECD" w:rsidRDefault="00A31191" w:rsidP="00EC150F">
            <w:pPr>
              <w:spacing w:after="0" w:line="240" w:lineRule="auto"/>
              <w:ind w:left="202" w:right="13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A31191" w:rsidRPr="00913ECD" w:rsidRDefault="00A31191" w:rsidP="00EC150F">
            <w:pPr>
              <w:spacing w:after="0" w:line="240" w:lineRule="auto"/>
              <w:ind w:left="202" w:right="13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lastRenderedPageBreak/>
              <w:t>-</w:t>
            </w:r>
            <w:r w:rsidRPr="00913ECD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A31191" w:rsidRPr="00913ECD" w:rsidRDefault="00A31191" w:rsidP="00EC150F">
            <w:pPr>
              <w:spacing w:after="0" w:line="240" w:lineRule="auto"/>
              <w:ind w:left="202" w:right="13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A31191" w:rsidRPr="00913ECD" w:rsidRDefault="00A31191" w:rsidP="00EC150F">
            <w:pPr>
              <w:spacing w:after="0" w:line="240" w:lineRule="auto"/>
              <w:ind w:left="202" w:right="13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A31191" w:rsidRPr="00913ECD" w:rsidRDefault="00A31191" w:rsidP="00EC150F">
            <w:pPr>
              <w:spacing w:after="0" w:line="240" w:lineRule="auto"/>
              <w:ind w:left="202" w:right="13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3)</w:t>
            </w:r>
            <w:r w:rsidRPr="00913ECD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31191" w:rsidRPr="00913ECD" w:rsidRDefault="00A31191" w:rsidP="00EC150F">
            <w:pPr>
              <w:spacing w:after="0" w:line="240" w:lineRule="auto"/>
              <w:ind w:left="202" w:right="132"/>
              <w:rPr>
                <w:rFonts w:cs="Times New Roman"/>
                <w:szCs w:val="28"/>
              </w:rPr>
            </w:pPr>
          </w:p>
          <w:p w:rsidR="00A31191" w:rsidRPr="00913ECD" w:rsidRDefault="00A31191" w:rsidP="00EC150F">
            <w:pPr>
              <w:spacing w:after="0" w:line="240" w:lineRule="auto"/>
              <w:ind w:left="202" w:right="13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A31191" w:rsidRPr="00913ECD" w:rsidRDefault="00A31191" w:rsidP="00EC150F">
            <w:pPr>
              <w:spacing w:after="0" w:line="240" w:lineRule="auto"/>
              <w:ind w:left="202" w:right="13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</w:p>
          <w:p w:rsidR="00A31191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 xml:space="preserve">Інформація для участі у доборі подається до </w:t>
            </w:r>
            <w:r>
              <w:rPr>
                <w:rFonts w:cs="Times New Roman"/>
                <w:szCs w:val="28"/>
              </w:rPr>
              <w:t>1</w:t>
            </w:r>
            <w:r w:rsidR="00CE3BC8">
              <w:rPr>
                <w:rFonts w:cs="Times New Roman"/>
                <w:szCs w:val="28"/>
                <w:lang w:val="ru-RU"/>
              </w:rPr>
              <w:t>7</w:t>
            </w:r>
            <w:r w:rsidRPr="00913ECD">
              <w:rPr>
                <w:rFonts w:cs="Times New Roman"/>
                <w:szCs w:val="28"/>
              </w:rPr>
              <w:t xml:space="preserve">:00 </w:t>
            </w:r>
          </w:p>
          <w:p w:rsidR="00A31191" w:rsidRPr="00EC150F" w:rsidRDefault="00CE3BC8" w:rsidP="00EC150F">
            <w:pPr>
              <w:spacing w:after="0" w:line="240" w:lineRule="auto"/>
              <w:ind w:left="202" w:right="13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ru-RU"/>
              </w:rPr>
              <w:t>04.01.2021</w:t>
            </w:r>
            <w:r w:rsidR="00A31191" w:rsidRPr="00913ECD">
              <w:rPr>
                <w:rFonts w:cs="Times New Roman"/>
                <w:szCs w:val="28"/>
              </w:rPr>
              <w:t xml:space="preserve"> року через Єдиний портал вакансій державної служби НАДС (career.gov.ua).</w:t>
            </w:r>
          </w:p>
        </w:tc>
      </w:tr>
      <w:tr w:rsidR="00A31191" w:rsidRPr="00E64334" w:rsidTr="00CE3BC8">
        <w:tc>
          <w:tcPr>
            <w:tcW w:w="3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64334" w:rsidRDefault="00A31191" w:rsidP="00A96547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A31191" w:rsidRDefault="00A31191" w:rsidP="00182DF7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A31191">
              <w:rPr>
                <w:rFonts w:cs="Times New Roman"/>
                <w:szCs w:val="28"/>
              </w:rPr>
              <w:t>Ращенко Анастасія Юріївна</w:t>
            </w:r>
          </w:p>
          <w:p w:rsidR="00A31191" w:rsidRPr="00A31191" w:rsidRDefault="00A31191" w:rsidP="00182DF7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A31191">
              <w:rPr>
                <w:rFonts w:cs="Times New Roman"/>
                <w:szCs w:val="28"/>
              </w:rPr>
              <w:t>Тел. 481-47-88</w:t>
            </w:r>
          </w:p>
          <w:p w:rsidR="00A31191" w:rsidRPr="00A31191" w:rsidRDefault="00A31191" w:rsidP="00182DF7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A31191">
              <w:rPr>
                <w:rFonts w:cs="Times New Roman"/>
                <w:szCs w:val="28"/>
              </w:rPr>
              <w:t>e-mail: rashchenko@mon.gov.ua</w:t>
            </w:r>
          </w:p>
        </w:tc>
      </w:tr>
      <w:tr w:rsidR="00A31191" w:rsidRPr="001B1920" w:rsidTr="00CE3BC8">
        <w:trPr>
          <w:trHeight w:val="844"/>
        </w:trPr>
        <w:tc>
          <w:tcPr>
            <w:tcW w:w="10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3BEA" w:rsidRPr="001B1920" w:rsidRDefault="00A31191" w:rsidP="00414CCA">
            <w:pPr>
              <w:spacing w:before="150" w:after="15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1B1920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CE3BC8" w:rsidRPr="001B1920" w:rsidTr="00CE3BC8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3BC8" w:rsidRPr="00314D12" w:rsidRDefault="00CE3BC8" w:rsidP="00CE3BC8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3BC8" w:rsidRPr="00501178" w:rsidRDefault="00CE3BC8" w:rsidP="00CE3BC8">
            <w:r w:rsidRPr="00501178">
              <w:t>Освіта</w:t>
            </w:r>
          </w:p>
        </w:tc>
        <w:tc>
          <w:tcPr>
            <w:tcW w:w="7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3BC8" w:rsidRDefault="00CE3BC8" w:rsidP="00CE3BC8">
            <w:r w:rsidRPr="00501178">
              <w:t>вища освіта за освітнім ступенем не нижче магістра</w:t>
            </w:r>
          </w:p>
        </w:tc>
      </w:tr>
      <w:tr w:rsidR="00F76472" w:rsidRPr="001B1920" w:rsidTr="00CE3BC8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440D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3BC8" w:rsidRPr="00CE3BC8" w:rsidRDefault="00CE3BC8" w:rsidP="00CE3BC8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ru-RU"/>
              </w:rPr>
              <w:t xml:space="preserve">- </w:t>
            </w:r>
            <w:r w:rsidRPr="000B4948">
              <w:rPr>
                <w:rFonts w:cs="Times New Roman"/>
                <w:szCs w:val="28"/>
              </w:rPr>
              <w:t xml:space="preserve"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років; </w:t>
            </w:r>
          </w:p>
          <w:p w:rsidR="00F76472" w:rsidRPr="00CE3BC8" w:rsidRDefault="00CE3BC8" w:rsidP="00AF0FC2">
            <w:pPr>
              <w:spacing w:after="0" w:line="240" w:lineRule="auto"/>
              <w:ind w:left="142" w:right="142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- д</w:t>
            </w:r>
            <w:proofErr w:type="spellStart"/>
            <w:r w:rsidR="00805A5B" w:rsidRPr="00805A5B">
              <w:rPr>
                <w:rFonts w:cs="Times New Roman"/>
                <w:szCs w:val="28"/>
              </w:rPr>
              <w:t>освід</w:t>
            </w:r>
            <w:proofErr w:type="spellEnd"/>
            <w:r w:rsidR="00805A5B" w:rsidRPr="00805A5B">
              <w:rPr>
                <w:rFonts w:cs="Times New Roman"/>
                <w:szCs w:val="28"/>
              </w:rPr>
              <w:t xml:space="preserve"> </w:t>
            </w:r>
            <w:bookmarkStart w:id="1" w:name="_GoBack"/>
            <w:bookmarkEnd w:id="1"/>
            <w:r w:rsidR="009825F6" w:rsidRPr="0004239F">
              <w:rPr>
                <w:rFonts w:cs="Times New Roman"/>
                <w:szCs w:val="28"/>
              </w:rPr>
              <w:t xml:space="preserve">у сфері </w:t>
            </w:r>
            <w:r w:rsidR="009825F6">
              <w:rPr>
                <w:rFonts w:cs="Times New Roman"/>
                <w:szCs w:val="28"/>
              </w:rPr>
              <w:t>ліцензування освітньої діяльності</w:t>
            </w:r>
            <w:r>
              <w:rPr>
                <w:rFonts w:cs="Times New Roman"/>
                <w:szCs w:val="28"/>
                <w:lang w:val="ru-RU"/>
              </w:rPr>
              <w:t>;</w:t>
            </w:r>
          </w:p>
        </w:tc>
      </w:tr>
      <w:tr w:rsidR="00F76472" w:rsidRPr="001B1920" w:rsidTr="00CE3BC8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</w:t>
            </w:r>
            <w:r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440D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CE3BC8" w:rsidP="00182DF7">
            <w:pPr>
              <w:ind w:left="142" w:right="14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ru-RU"/>
              </w:rPr>
              <w:t>в</w:t>
            </w:r>
            <w:proofErr w:type="spellStart"/>
            <w:r w:rsidR="00F76472" w:rsidRPr="00F76472">
              <w:rPr>
                <w:rFonts w:cs="Times New Roman"/>
                <w:szCs w:val="28"/>
              </w:rPr>
              <w:t>ільне</w:t>
            </w:r>
            <w:proofErr w:type="spellEnd"/>
            <w:r w:rsidR="00F76472" w:rsidRPr="00F76472">
              <w:rPr>
                <w:rFonts w:cs="Times New Roman"/>
                <w:szCs w:val="28"/>
              </w:rPr>
              <w:t xml:space="preserve"> володіння державною мовою</w:t>
            </w:r>
          </w:p>
        </w:tc>
      </w:tr>
      <w:tr w:rsidR="00124041" w:rsidRPr="001B1920" w:rsidTr="00CE3BC8">
        <w:trPr>
          <w:trHeight w:val="690"/>
        </w:trPr>
        <w:tc>
          <w:tcPr>
            <w:tcW w:w="10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041" w:rsidRPr="00F76472" w:rsidRDefault="00124041" w:rsidP="00124041">
            <w:pPr>
              <w:ind w:left="142" w:right="141"/>
              <w:jc w:val="center"/>
              <w:rPr>
                <w:rFonts w:cs="Times New Roman"/>
                <w:szCs w:val="28"/>
              </w:rPr>
            </w:pPr>
            <w:r w:rsidRPr="00124041">
              <w:rPr>
                <w:rFonts w:cs="Times New Roman"/>
                <w:b/>
                <w:szCs w:val="28"/>
              </w:rPr>
              <w:t>Вимоги до професійної компетентності</w:t>
            </w:r>
          </w:p>
        </w:tc>
      </w:tr>
      <w:tr w:rsidR="00CE3BC8" w:rsidRPr="00F76472" w:rsidTr="00CE3BC8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3BC8" w:rsidRPr="00314D12" w:rsidRDefault="00CE3BC8" w:rsidP="00CE3BC8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3BC8" w:rsidRPr="00600BF2" w:rsidRDefault="00CE3BC8" w:rsidP="00CE3BC8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Управління організацією роботи</w:t>
            </w:r>
          </w:p>
        </w:tc>
        <w:tc>
          <w:tcPr>
            <w:tcW w:w="7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3BC8" w:rsidRDefault="00CE3BC8" w:rsidP="00CE3B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чітке бачення цілі;</w:t>
            </w:r>
          </w:p>
          <w:p w:rsidR="00CE3BC8" w:rsidRPr="00600BF2" w:rsidRDefault="00CE3BC8" w:rsidP="00CE3BC8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ефективне управління ресурсами;</w:t>
            </w:r>
          </w:p>
          <w:p w:rsidR="00CE3BC8" w:rsidRPr="00600BF2" w:rsidRDefault="00CE3BC8" w:rsidP="00CE3BC8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чітке планування реалізації;</w:t>
            </w:r>
          </w:p>
          <w:p w:rsidR="00CE3BC8" w:rsidRPr="00600BF2" w:rsidRDefault="00CE3BC8" w:rsidP="00CE3BC8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ефективне формування та управління процесами</w:t>
            </w:r>
          </w:p>
        </w:tc>
      </w:tr>
      <w:tr w:rsidR="00CE3BC8" w:rsidRPr="00F76472" w:rsidTr="00CE3BC8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3BC8" w:rsidRPr="00314D12" w:rsidRDefault="00CE3BC8" w:rsidP="00CE3BC8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3BC8" w:rsidRPr="00600BF2" w:rsidRDefault="00CE3BC8" w:rsidP="00CE3BC8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Досягнення результатів</w:t>
            </w:r>
          </w:p>
        </w:tc>
        <w:tc>
          <w:tcPr>
            <w:tcW w:w="7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3BC8" w:rsidRDefault="00CE3BC8" w:rsidP="00CE3B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до чіткого бачення результатів діяльності;</w:t>
            </w:r>
          </w:p>
          <w:p w:rsidR="00CE3BC8" w:rsidRDefault="00CE3BC8" w:rsidP="00CE3B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фокусувати зусилля для досягнення результату діяльності;</w:t>
            </w:r>
          </w:p>
          <w:p w:rsidR="00CE3BC8" w:rsidRDefault="00CE3BC8" w:rsidP="00CE3B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запобігати та ефективно долати перешкоди;</w:t>
            </w:r>
          </w:p>
          <w:p w:rsidR="00CE3BC8" w:rsidRPr="00600BF2" w:rsidRDefault="00CE3BC8" w:rsidP="00CE3BC8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здатність чіткого бачення результату діяльності;</w:t>
            </w:r>
          </w:p>
          <w:p w:rsidR="00CE3BC8" w:rsidRPr="00600BF2" w:rsidRDefault="00CE3BC8" w:rsidP="00CE3BC8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навички планування своєї роботи;</w:t>
            </w:r>
          </w:p>
          <w:p w:rsidR="00CE3BC8" w:rsidRPr="00600BF2" w:rsidRDefault="00CE3BC8" w:rsidP="00CE3BC8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дисципліна та відповідальність за виконання своїх задач</w:t>
            </w:r>
          </w:p>
        </w:tc>
      </w:tr>
      <w:tr w:rsidR="00CE3BC8" w:rsidRPr="00F76472" w:rsidTr="00CE3BC8">
        <w:trPr>
          <w:trHeight w:val="69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3BC8" w:rsidRPr="00314D12" w:rsidRDefault="00CE3BC8" w:rsidP="00CE3BC8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3BC8" w:rsidRPr="00600BF2" w:rsidRDefault="00CE3BC8" w:rsidP="00CE3B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Комунікація та взаємодія</w:t>
            </w:r>
          </w:p>
        </w:tc>
        <w:tc>
          <w:tcPr>
            <w:tcW w:w="72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3BC8" w:rsidRDefault="00CE3BC8" w:rsidP="00CE3B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слухати та сприймати думки;</w:t>
            </w:r>
          </w:p>
          <w:p w:rsidR="00CE3BC8" w:rsidRDefault="00CE3BC8" w:rsidP="00CE3B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CE3BC8" w:rsidRDefault="00CE3BC8" w:rsidP="00CE3B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готовність ділитися досвідом та ідеями, відкритість в обміні інформацією;</w:t>
            </w:r>
          </w:p>
          <w:p w:rsidR="00CE3BC8" w:rsidRDefault="00CE3BC8" w:rsidP="00CE3B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орієнтація на командний результат;</w:t>
            </w:r>
          </w:p>
          <w:p w:rsidR="00CE3BC8" w:rsidRDefault="00CE3BC8" w:rsidP="00CE3B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розбудовувати партнерські відносини;</w:t>
            </w:r>
          </w:p>
          <w:p w:rsidR="00CE3BC8" w:rsidRPr="006B48B5" w:rsidRDefault="00CE3BC8" w:rsidP="00CE3BC8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</w:rPr>
              <w:t>здатність переконувати інших за допомогою аргументів та послідовних комунікацій</w:t>
            </w:r>
          </w:p>
          <w:p w:rsidR="00CE3BC8" w:rsidRPr="00600BF2" w:rsidRDefault="00CE3BC8" w:rsidP="00CE3BC8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282325" w:rsidRPr="00F76472" w:rsidTr="00CE3BC8">
        <w:trPr>
          <w:trHeight w:val="310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2325" w:rsidRDefault="009D0F5D" w:rsidP="000675A7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="0028232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2325" w:rsidRPr="00F76472" w:rsidRDefault="00282325" w:rsidP="000675A7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D77829">
              <w:rPr>
                <w:rFonts w:eastAsia="Times New Roman" w:cs="Times New Roman"/>
                <w:szCs w:val="28"/>
              </w:rPr>
              <w:t>Професійні чи технічні знання</w:t>
            </w:r>
            <w:r w:rsidR="00212878">
              <w:rPr>
                <w:rFonts w:eastAsia="Times New Roman" w:cs="Times New Roman"/>
                <w:szCs w:val="28"/>
              </w:rPr>
              <w:t>, уміння</w:t>
            </w:r>
          </w:p>
        </w:tc>
        <w:tc>
          <w:tcPr>
            <w:tcW w:w="7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2325" w:rsidRDefault="00282325" w:rsidP="00B948FA">
            <w:pPr>
              <w:shd w:val="clear" w:color="auto" w:fill="FFFFFF"/>
              <w:spacing w:after="0" w:line="240" w:lineRule="auto"/>
              <w:ind w:left="135" w:right="13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0481E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EC15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0481E">
              <w:rPr>
                <w:rFonts w:eastAsia="Times New Roman" w:cs="Times New Roman"/>
                <w:szCs w:val="28"/>
                <w:lang w:eastAsia="ru-RU"/>
              </w:rPr>
              <w:t xml:space="preserve">знання </w:t>
            </w:r>
            <w:r>
              <w:rPr>
                <w:rFonts w:eastAsia="Times New Roman" w:cs="Times New Roman"/>
                <w:szCs w:val="28"/>
                <w:lang w:eastAsia="ru-RU"/>
              </w:rPr>
              <w:t>законодавства України у сфері ліцензування освітньої діяльності та у сфері освіти</w:t>
            </w:r>
            <w:r w:rsidRPr="00A0481E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B948FA" w:rsidRDefault="00B948FA" w:rsidP="00B948FA">
            <w:pPr>
              <w:shd w:val="clear" w:color="auto" w:fill="FFFFFF"/>
              <w:spacing w:after="0" w:line="240" w:lineRule="auto"/>
              <w:ind w:left="135" w:right="13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наявність досвіду у здійсненні державного нагляду (контролю) </w:t>
            </w:r>
            <w:r w:rsidRPr="000B4D81">
              <w:rPr>
                <w:szCs w:val="28"/>
              </w:rPr>
              <w:t xml:space="preserve">за дотриманням закладами </w:t>
            </w:r>
            <w:r>
              <w:rPr>
                <w:szCs w:val="28"/>
              </w:rPr>
              <w:t xml:space="preserve">освіти </w:t>
            </w:r>
            <w:r w:rsidRPr="000B4D81">
              <w:rPr>
                <w:szCs w:val="28"/>
              </w:rPr>
              <w:t xml:space="preserve">ліцензійних умов </w:t>
            </w:r>
            <w:r>
              <w:rPr>
                <w:szCs w:val="28"/>
              </w:rPr>
              <w:t xml:space="preserve">провадження освітньої діяльності у сферах </w:t>
            </w:r>
            <w:r w:rsidRPr="00EC150F">
              <w:rPr>
                <w:szCs w:val="28"/>
              </w:rPr>
              <w:t>вищої,</w:t>
            </w:r>
            <w:r w:rsidRPr="00FA7858">
              <w:t xml:space="preserve"> </w:t>
            </w:r>
            <w:r>
              <w:t xml:space="preserve">післядипломної, фахової </w:t>
            </w:r>
            <w:proofErr w:type="spellStart"/>
            <w:r>
              <w:t>передвищої</w:t>
            </w:r>
            <w:proofErr w:type="spellEnd"/>
            <w:r w:rsidRPr="00EC150F">
              <w:rPr>
                <w:szCs w:val="28"/>
              </w:rPr>
              <w:t xml:space="preserve"> та </w:t>
            </w:r>
            <w:r>
              <w:t>професійної (</w:t>
            </w:r>
            <w:r w:rsidRPr="00EC150F">
              <w:rPr>
                <w:szCs w:val="28"/>
              </w:rPr>
              <w:t>професійно-технічної) освіти</w:t>
            </w:r>
            <w:r>
              <w:rPr>
                <w:szCs w:val="28"/>
              </w:rPr>
              <w:t>;</w:t>
            </w:r>
          </w:p>
          <w:p w:rsidR="00282325" w:rsidRDefault="00282325" w:rsidP="00B948FA">
            <w:pPr>
              <w:shd w:val="clear" w:color="auto" w:fill="FFFFFF"/>
              <w:spacing w:after="0" w:line="240" w:lineRule="auto"/>
              <w:ind w:left="135" w:right="13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>
              <w:t xml:space="preserve">знання та практичні навички </w:t>
            </w:r>
            <w:r>
              <w:rPr>
                <w:rFonts w:eastAsia="Times New Roman" w:cs="Times New Roman"/>
                <w:szCs w:val="28"/>
                <w:lang w:eastAsia="ru-RU"/>
              </w:rPr>
              <w:t>з підготовки аналітичних, інформаційних, звітних матеріалів у сфері ліцензування освітньої діяльності;</w:t>
            </w:r>
          </w:p>
          <w:p w:rsidR="00282325" w:rsidRPr="004F078C" w:rsidRDefault="00282325" w:rsidP="00B948FA">
            <w:pPr>
              <w:spacing w:after="0" w:line="240" w:lineRule="auto"/>
              <w:ind w:left="135" w:right="13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досвідчений</w:t>
            </w:r>
            <w:r w:rsidRPr="0004239F">
              <w:rPr>
                <w:rFonts w:eastAsia="Times New Roman" w:cs="Times New Roman"/>
                <w:szCs w:val="28"/>
              </w:rPr>
              <w:t xml:space="preserve"> користувач ПК (Microsoft Office, Internet), вміння користуватися системою електронного документ</w:t>
            </w:r>
            <w:r>
              <w:rPr>
                <w:rFonts w:eastAsia="Times New Roman" w:cs="Times New Roman"/>
                <w:szCs w:val="28"/>
              </w:rPr>
              <w:t>ообігу, базами даних, відкритими реєстрами даних.</w:t>
            </w:r>
          </w:p>
        </w:tc>
      </w:tr>
    </w:tbl>
    <w:p w:rsidR="000D216B" w:rsidRDefault="000D216B" w:rsidP="00CE3BC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sectPr w:rsidR="000D216B" w:rsidSect="00CE3BC8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AE3EF7"/>
    <w:multiLevelType w:val="hybridMultilevel"/>
    <w:tmpl w:val="A74220EA"/>
    <w:lvl w:ilvl="0" w:tplc="9EC2FD30">
      <w:numFmt w:val="bullet"/>
      <w:lvlText w:val="-"/>
      <w:lvlJc w:val="left"/>
      <w:pPr>
        <w:ind w:left="5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 w15:restartNumberingAfterBreak="0">
    <w:nsid w:val="1FB81452"/>
    <w:multiLevelType w:val="hybridMultilevel"/>
    <w:tmpl w:val="9F201D30"/>
    <w:lvl w:ilvl="0" w:tplc="059443CC">
      <w:start w:val="1"/>
      <w:numFmt w:val="decimal"/>
      <w:lvlText w:val="3.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4239F"/>
    <w:rsid w:val="00042F12"/>
    <w:rsid w:val="000675A7"/>
    <w:rsid w:val="00094853"/>
    <w:rsid w:val="000D216B"/>
    <w:rsid w:val="00124041"/>
    <w:rsid w:val="00136FFC"/>
    <w:rsid w:val="001440D6"/>
    <w:rsid w:val="001616D2"/>
    <w:rsid w:val="00170C82"/>
    <w:rsid w:val="00182DF7"/>
    <w:rsid w:val="00190E17"/>
    <w:rsid w:val="001A04F0"/>
    <w:rsid w:val="001A0F9C"/>
    <w:rsid w:val="001A24A4"/>
    <w:rsid w:val="001D72C6"/>
    <w:rsid w:val="001E4E69"/>
    <w:rsid w:val="002052E9"/>
    <w:rsid w:val="00212878"/>
    <w:rsid w:val="002734F3"/>
    <w:rsid w:val="00282325"/>
    <w:rsid w:val="00321B10"/>
    <w:rsid w:val="003279D5"/>
    <w:rsid w:val="00340DC6"/>
    <w:rsid w:val="00352163"/>
    <w:rsid w:val="003B0FBC"/>
    <w:rsid w:val="003C667D"/>
    <w:rsid w:val="00414CCA"/>
    <w:rsid w:val="004204EB"/>
    <w:rsid w:val="00423C27"/>
    <w:rsid w:val="00463FCB"/>
    <w:rsid w:val="004B22F4"/>
    <w:rsid w:val="004D3657"/>
    <w:rsid w:val="004F078C"/>
    <w:rsid w:val="00514FB3"/>
    <w:rsid w:val="00516C02"/>
    <w:rsid w:val="00520749"/>
    <w:rsid w:val="005543E1"/>
    <w:rsid w:val="0055468B"/>
    <w:rsid w:val="0056041E"/>
    <w:rsid w:val="005B0D8E"/>
    <w:rsid w:val="005C0144"/>
    <w:rsid w:val="005D672D"/>
    <w:rsid w:val="00603065"/>
    <w:rsid w:val="0061182E"/>
    <w:rsid w:val="00643BEA"/>
    <w:rsid w:val="00647676"/>
    <w:rsid w:val="007164EA"/>
    <w:rsid w:val="00781460"/>
    <w:rsid w:val="007E427E"/>
    <w:rsid w:val="007E5738"/>
    <w:rsid w:val="00802A19"/>
    <w:rsid w:val="00805A5B"/>
    <w:rsid w:val="008117C6"/>
    <w:rsid w:val="00827650"/>
    <w:rsid w:val="008C4899"/>
    <w:rsid w:val="009214AB"/>
    <w:rsid w:val="009825F6"/>
    <w:rsid w:val="00993B0B"/>
    <w:rsid w:val="009A34CF"/>
    <w:rsid w:val="009D0F5D"/>
    <w:rsid w:val="009D3574"/>
    <w:rsid w:val="009E0FAC"/>
    <w:rsid w:val="00A04ACC"/>
    <w:rsid w:val="00A2452F"/>
    <w:rsid w:val="00A31191"/>
    <w:rsid w:val="00A61527"/>
    <w:rsid w:val="00A67C49"/>
    <w:rsid w:val="00A7705D"/>
    <w:rsid w:val="00AD05A3"/>
    <w:rsid w:val="00AF0FC2"/>
    <w:rsid w:val="00B010E6"/>
    <w:rsid w:val="00B25185"/>
    <w:rsid w:val="00B45306"/>
    <w:rsid w:val="00B67B51"/>
    <w:rsid w:val="00B948FA"/>
    <w:rsid w:val="00BA66BA"/>
    <w:rsid w:val="00C00B43"/>
    <w:rsid w:val="00CA2D14"/>
    <w:rsid w:val="00CD2C20"/>
    <w:rsid w:val="00CE1E8D"/>
    <w:rsid w:val="00CE2DC8"/>
    <w:rsid w:val="00CE3BC8"/>
    <w:rsid w:val="00CF2401"/>
    <w:rsid w:val="00D57716"/>
    <w:rsid w:val="00D6003D"/>
    <w:rsid w:val="00D77829"/>
    <w:rsid w:val="00D905E6"/>
    <w:rsid w:val="00DD54DD"/>
    <w:rsid w:val="00E201C6"/>
    <w:rsid w:val="00E53D56"/>
    <w:rsid w:val="00E8380C"/>
    <w:rsid w:val="00EB19CB"/>
    <w:rsid w:val="00EC150F"/>
    <w:rsid w:val="00EC5752"/>
    <w:rsid w:val="00ED6383"/>
    <w:rsid w:val="00EF34E3"/>
    <w:rsid w:val="00F11C5A"/>
    <w:rsid w:val="00F61C77"/>
    <w:rsid w:val="00F6581B"/>
    <w:rsid w:val="00F76472"/>
    <w:rsid w:val="00FA5B2C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7A03"/>
  <w15:docId w15:val="{3C491E76-1578-4DAA-BE7F-377C25E1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1182E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9A34C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9A34C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4999</Words>
  <Characters>2850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Nastenko S.L.</dc:creator>
  <cp:lastModifiedBy>Ращенко Анастасія Юріївна</cp:lastModifiedBy>
  <cp:revision>8</cp:revision>
  <cp:lastPrinted>2020-08-20T13:48:00Z</cp:lastPrinted>
  <dcterms:created xsi:type="dcterms:W3CDTF">2021-02-01T07:36:00Z</dcterms:created>
  <dcterms:modified xsi:type="dcterms:W3CDTF">2021-02-01T15:16:00Z</dcterms:modified>
</cp:coreProperties>
</file>