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FB4100" w:rsidRDefault="007E5738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>в</w:t>
      </w:r>
      <w:r w:rsidR="00520749" w:rsidRPr="00A31191">
        <w:rPr>
          <w:rFonts w:eastAsia="Calibri" w:cs="Times New Roman"/>
          <w:szCs w:val="28"/>
        </w:rPr>
        <w:t>ід</w:t>
      </w:r>
      <w:r w:rsidR="00A7705D">
        <w:rPr>
          <w:rFonts w:eastAsia="Calibri" w:cs="Times New Roman"/>
          <w:szCs w:val="28"/>
        </w:rPr>
        <w:t xml:space="preserve"> </w:t>
      </w:r>
      <w:r w:rsidR="00694D36">
        <w:rPr>
          <w:rFonts w:eastAsia="Calibri" w:cs="Times New Roman"/>
          <w:szCs w:val="28"/>
        </w:rPr>
        <w:t>01.02.2021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 w:rsidR="00694D36">
        <w:rPr>
          <w:rFonts w:eastAsia="Calibri" w:cs="Times New Roman"/>
          <w:szCs w:val="28"/>
          <w:lang w:val="ru-RU"/>
        </w:rPr>
        <w:t>46-а</w:t>
      </w:r>
      <w:bookmarkStart w:id="0" w:name="_GoBack"/>
      <w:bookmarkEnd w:id="0"/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7E573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Pr="00A31191" w:rsidRDefault="008168E2" w:rsidP="008168E2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Заступник начальника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FB4100" w:rsidRPr="007E5738">
              <w:rPr>
                <w:rFonts w:eastAsia="Times New Roman" w:cs="Times New Roman"/>
                <w:szCs w:val="28"/>
              </w:rPr>
              <w:t xml:space="preserve">відділу </w:t>
            </w:r>
            <w:r w:rsidR="007E5738" w:rsidRPr="000343BD">
              <w:rPr>
                <w:szCs w:val="28"/>
              </w:rPr>
              <w:t xml:space="preserve">контролю за виконанням ліцензійних </w:t>
            </w:r>
            <w:r>
              <w:rPr>
                <w:szCs w:val="28"/>
              </w:rPr>
              <w:t>умов</w:t>
            </w:r>
            <w:r w:rsidR="007E5738" w:rsidRPr="000343BD">
              <w:rPr>
                <w:szCs w:val="28"/>
              </w:rPr>
              <w:t xml:space="preserve"> департаменту атестації кадрів вищої кваліфікації</w:t>
            </w:r>
            <w:r w:rsidR="007E5738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  <w:r w:rsidR="007E5738"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категорія </w:t>
            </w:r>
            <w:r w:rsidR="004965C0">
              <w:rPr>
                <w:rFonts w:eastAsia="Times New Roman" w:cs="Times New Roman"/>
                <w:szCs w:val="28"/>
              </w:rPr>
              <w:t>Б</w:t>
            </w: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04239F" w:rsidRDefault="00FB4100" w:rsidP="008168E2">
            <w:pPr>
              <w:spacing w:after="0" w:line="240" w:lineRule="auto"/>
              <w:ind w:left="202" w:right="143"/>
              <w:rPr>
                <w:szCs w:val="28"/>
              </w:rPr>
            </w:pPr>
            <w:r w:rsidRPr="0004239F">
              <w:rPr>
                <w:szCs w:val="28"/>
              </w:rPr>
              <w:t xml:space="preserve">Відповідно до основних завдань та обов’язків </w:t>
            </w:r>
            <w:r w:rsidR="00EF0211">
              <w:rPr>
                <w:szCs w:val="28"/>
              </w:rPr>
              <w:t>З</w:t>
            </w:r>
            <w:r w:rsidR="00EF0211" w:rsidRPr="00EF0211">
              <w:rPr>
                <w:szCs w:val="28"/>
              </w:rPr>
              <w:t>аступник начальника відділу контролю за виконанням ліцензійних умов департаменту атестації кадрів вищої кваліфікації</w:t>
            </w:r>
            <w:r w:rsidRPr="0004239F">
              <w:rPr>
                <w:szCs w:val="28"/>
              </w:rPr>
              <w:t>:</w:t>
            </w:r>
          </w:p>
          <w:p w:rsidR="007E5738" w:rsidRPr="0004239F" w:rsidRDefault="007E5738" w:rsidP="008168E2">
            <w:pPr>
              <w:spacing w:after="0" w:line="240" w:lineRule="auto"/>
              <w:ind w:left="202" w:right="143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бере участь у планованих та позапланових перевірках додержання вимог ліцензійних умов провадження освітньої діяльності закладів освіти </w:t>
            </w:r>
            <w:r w:rsidRPr="000B4D81">
              <w:rPr>
                <w:szCs w:val="28"/>
              </w:rPr>
              <w:t>у сфері вищої освіти</w:t>
            </w:r>
            <w:r>
              <w:rPr>
                <w:szCs w:val="28"/>
              </w:rPr>
              <w:t xml:space="preserve">, </w:t>
            </w:r>
            <w:r w:rsidRPr="0004239F">
              <w:rPr>
                <w:szCs w:val="28"/>
              </w:rPr>
              <w:t xml:space="preserve">післядипломної, фахової </w:t>
            </w:r>
            <w:proofErr w:type="spellStart"/>
            <w:r w:rsidRPr="0004239F">
              <w:rPr>
                <w:szCs w:val="28"/>
              </w:rPr>
              <w:t>передвищої</w:t>
            </w:r>
            <w:proofErr w:type="spellEnd"/>
            <w:r w:rsidRPr="0004239F">
              <w:rPr>
                <w:szCs w:val="28"/>
              </w:rPr>
              <w:t xml:space="preserve"> </w:t>
            </w:r>
            <w:r w:rsidRPr="000B4D81">
              <w:rPr>
                <w:szCs w:val="28"/>
              </w:rPr>
              <w:t>та</w:t>
            </w:r>
            <w:r>
              <w:rPr>
                <w:szCs w:val="28"/>
              </w:rPr>
              <w:t xml:space="preserve"> </w:t>
            </w:r>
            <w:r w:rsidRPr="000B4D81">
              <w:rPr>
                <w:szCs w:val="28"/>
              </w:rPr>
              <w:t>професійно</w:t>
            </w:r>
            <w:r>
              <w:rPr>
                <w:szCs w:val="28"/>
              </w:rPr>
              <w:t>ї (</w:t>
            </w:r>
            <w:r w:rsidRPr="000B4D81">
              <w:rPr>
                <w:szCs w:val="28"/>
              </w:rPr>
              <w:t>професійно-технічної</w:t>
            </w:r>
            <w:r>
              <w:rPr>
                <w:szCs w:val="28"/>
              </w:rPr>
              <w:t>)</w:t>
            </w:r>
            <w:r w:rsidRPr="000B4D81">
              <w:rPr>
                <w:szCs w:val="28"/>
              </w:rPr>
              <w:t xml:space="preserve"> </w:t>
            </w:r>
            <w:r w:rsidRPr="0004239F">
              <w:rPr>
                <w:szCs w:val="28"/>
              </w:rPr>
              <w:t>з виїздом на місце впровадження освітньої діяльності</w:t>
            </w:r>
            <w:r w:rsidR="00E8380C" w:rsidRPr="0004239F">
              <w:rPr>
                <w:szCs w:val="28"/>
              </w:rPr>
              <w:t>;</w:t>
            </w:r>
          </w:p>
          <w:p w:rsidR="00E8380C" w:rsidRPr="0004239F" w:rsidRDefault="00E8380C" w:rsidP="008168E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133AB">
              <w:rPr>
                <w:szCs w:val="28"/>
              </w:rPr>
              <w:t xml:space="preserve">готує акти проведення планової/позапланової перевірки додержання ліцензіатом Ліцензійних умов провадження освітньої діяльності; акти про невиконання розпорядження про усунення порушень Ліцензійних умов провадження освітньої діяльності; акти про повторне порушення ліцензіатом Ліцензійних умов провадження освітньої діяльності; акти про виявлення недостовірних даних у документах, поданих ліцензіатом до органу ліцензування; акти про відмову ліцензіата в проведенні </w:t>
            </w:r>
            <w:r w:rsidR="0004239F">
              <w:rPr>
                <w:szCs w:val="28"/>
              </w:rPr>
              <w:t>планової/позапланової перевірки тощо</w:t>
            </w:r>
            <w:r w:rsidRPr="007133AB">
              <w:rPr>
                <w:szCs w:val="28"/>
              </w:rPr>
              <w:t xml:space="preserve"> та </w:t>
            </w:r>
            <w:r w:rsidRPr="0004239F">
              <w:rPr>
                <w:szCs w:val="28"/>
              </w:rPr>
              <w:t>відповідні проекти рішень;</w:t>
            </w:r>
          </w:p>
          <w:p w:rsidR="0004239F" w:rsidRDefault="0004239F" w:rsidP="008168E2">
            <w:pPr>
              <w:shd w:val="clear" w:color="auto" w:fill="FFFFFF"/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бере участь у </w:t>
            </w:r>
            <w:r w:rsidRPr="00A218BB">
              <w:rPr>
                <w:szCs w:val="28"/>
              </w:rPr>
              <w:t>прове</w:t>
            </w:r>
            <w:r>
              <w:rPr>
                <w:szCs w:val="28"/>
              </w:rPr>
              <w:t>денні</w:t>
            </w:r>
            <w:r w:rsidRPr="00A218BB">
              <w:rPr>
                <w:szCs w:val="28"/>
              </w:rPr>
              <w:t xml:space="preserve"> виїзних ліцензійних експертиз у сферах фах</w:t>
            </w:r>
            <w:r>
              <w:rPr>
                <w:szCs w:val="28"/>
              </w:rPr>
              <w:t xml:space="preserve">ової </w:t>
            </w:r>
            <w:proofErr w:type="spellStart"/>
            <w:r>
              <w:rPr>
                <w:szCs w:val="28"/>
              </w:rPr>
              <w:t>передвищої</w:t>
            </w:r>
            <w:proofErr w:type="spellEnd"/>
            <w:r>
              <w:rPr>
                <w:szCs w:val="28"/>
              </w:rPr>
              <w:t xml:space="preserve"> та вищої освіти;</w:t>
            </w:r>
          </w:p>
          <w:p w:rsidR="0004239F" w:rsidRDefault="0004239F" w:rsidP="008168E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в</w:t>
            </w:r>
            <w:r w:rsidRPr="00992BF4">
              <w:rPr>
                <w:szCs w:val="28"/>
              </w:rPr>
              <w:t>несення інформації щодо результатів проведення планових та позапланових заходів державного нагляду (контролю)</w:t>
            </w:r>
            <w:r>
              <w:rPr>
                <w:szCs w:val="28"/>
              </w:rPr>
              <w:t>, а також Річних планів щодо здійснення планових заходів державного нагляду (контролю) до Інтегрованої автоматичної системи державного нагляду (контролю);</w:t>
            </w:r>
          </w:p>
          <w:p w:rsidR="0004239F" w:rsidRPr="0004239F" w:rsidRDefault="0004239F" w:rsidP="008168E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2" w:right="1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03EBE">
              <w:t xml:space="preserve">бере участь у проведенні ліцензування провадження освітньої діяльності закладів освіти у сфері вищої освіти, післядипломної, фахової </w:t>
            </w:r>
            <w:proofErr w:type="spellStart"/>
            <w:r w:rsidRPr="00103EBE">
              <w:t>передвищої</w:t>
            </w:r>
            <w:proofErr w:type="spellEnd"/>
            <w:r w:rsidRPr="00103EBE">
              <w:t xml:space="preserve"> </w:t>
            </w:r>
            <w:r w:rsidRPr="00103EBE">
              <w:rPr>
                <w:szCs w:val="28"/>
              </w:rPr>
              <w:t>та професійної (професійно-технічної) освіти</w:t>
            </w:r>
            <w:r w:rsidRPr="00103EBE">
              <w:t xml:space="preserve"> незалежно від фор</w:t>
            </w:r>
            <w:r>
              <w:t>ми власності та підпорядкування</w:t>
            </w:r>
            <w:r w:rsidRPr="00103EBE">
              <w:t>;</w:t>
            </w:r>
          </w:p>
          <w:p w:rsidR="0004239F" w:rsidRPr="0004239F" w:rsidRDefault="0004239F" w:rsidP="008168E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2" w:right="143"/>
              <w:jc w:val="both"/>
              <w:rPr>
                <w:szCs w:val="28"/>
              </w:rPr>
            </w:pPr>
          </w:p>
          <w:p w:rsidR="000D216B" w:rsidRPr="0004239F" w:rsidRDefault="0004239F" w:rsidP="008168E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2" w:right="143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бере участь у розробці нормативних та </w:t>
            </w:r>
            <w:proofErr w:type="spellStart"/>
            <w:r w:rsidRPr="0004239F">
              <w:rPr>
                <w:szCs w:val="28"/>
              </w:rPr>
              <w:t>методично</w:t>
            </w:r>
            <w:proofErr w:type="spellEnd"/>
            <w:r w:rsidRPr="0004239F">
              <w:rPr>
                <w:szCs w:val="28"/>
              </w:rPr>
              <w:t xml:space="preserve">-інструктивних документів, критеріїв і вимог з </w:t>
            </w:r>
            <w:r w:rsidRPr="007133AB">
              <w:rPr>
                <w:szCs w:val="28"/>
              </w:rPr>
              <w:t xml:space="preserve">питань </w:t>
            </w:r>
            <w:r w:rsidRPr="0004239F">
              <w:rPr>
                <w:szCs w:val="28"/>
              </w:rPr>
              <w:t>нагляду (контролю)</w:t>
            </w:r>
            <w:r w:rsidRPr="007133AB">
              <w:rPr>
                <w:szCs w:val="28"/>
              </w:rPr>
              <w:t xml:space="preserve"> за виконанням вимог ліцензійних</w:t>
            </w:r>
            <w:r>
              <w:rPr>
                <w:szCs w:val="28"/>
              </w:rPr>
              <w:t xml:space="preserve"> умов,</w:t>
            </w:r>
            <w:r w:rsidRPr="0004239F">
              <w:rPr>
                <w:szCs w:val="28"/>
              </w:rPr>
              <w:t xml:space="preserve"> ліцензування провадження освітньої діяльності, положень та інших нормативних документів, рекомендацій щодо якості освітньої діяльності закладів освіти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8168E2">
            <w:pPr>
              <w:spacing w:after="0" w:line="240" w:lineRule="auto"/>
              <w:ind w:left="202" w:right="143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</w:t>
            </w:r>
            <w:r w:rsidRPr="004965C0">
              <w:rPr>
                <w:rFonts w:eastAsia="Times New Roman" w:cs="Times New Roman"/>
                <w:szCs w:val="28"/>
              </w:rPr>
              <w:t xml:space="preserve">оклад – </w:t>
            </w:r>
            <w:r w:rsidR="004965C0" w:rsidRPr="004965C0">
              <w:rPr>
                <w:rFonts w:eastAsia="Times New Roman" w:cs="Times New Roman"/>
                <w:szCs w:val="28"/>
                <w:lang w:val="ru-RU"/>
              </w:rPr>
              <w:t>12 100</w:t>
            </w:r>
            <w:r w:rsidRPr="004965C0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8168E2">
            <w:pPr>
              <w:spacing w:after="0" w:line="240" w:lineRule="auto"/>
              <w:ind w:left="202" w:right="143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8168E2">
            <w:pPr>
              <w:spacing w:after="0" w:line="240" w:lineRule="auto"/>
              <w:ind w:left="202" w:right="143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8168E2">
            <w:pPr>
              <w:spacing w:after="0" w:line="240" w:lineRule="auto"/>
              <w:ind w:left="202" w:right="143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8168E2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8168E2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EF0211">
              <w:rPr>
                <w:rFonts w:cs="Times New Roman"/>
                <w:szCs w:val="28"/>
              </w:rPr>
              <w:t>7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EF021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</w:t>
            </w:r>
            <w:r w:rsidR="000D0C13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.2021</w:t>
            </w:r>
            <w:r w:rsidR="00A31191" w:rsidRPr="00913ECD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913ECD" w:rsidRDefault="00A31191" w:rsidP="008168E2">
            <w:pPr>
              <w:spacing w:after="0" w:line="240" w:lineRule="auto"/>
              <w:ind w:left="202" w:right="143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8168E2">
            <w:pPr>
              <w:spacing w:after="0" w:line="240" w:lineRule="auto"/>
              <w:ind w:left="202" w:right="143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Default="00A31191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  <w:p w:rsidR="00643BEA" w:rsidRPr="001B1920" w:rsidRDefault="00643BEA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F76472" w:rsidRPr="001B1920" w:rsidTr="001440D6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EF0211" w:rsidP="008168E2">
            <w:pPr>
              <w:ind w:left="142" w:right="141"/>
              <w:rPr>
                <w:rFonts w:cs="Times New Roman"/>
                <w:szCs w:val="28"/>
              </w:rPr>
            </w:pPr>
            <w:r w:rsidRPr="00EF0211">
              <w:rPr>
                <w:rStyle w:val="rvts0"/>
                <w:szCs w:val="28"/>
              </w:rPr>
              <w:t>вища освіта за освітнім ступенем не нижче магістра</w:t>
            </w:r>
          </w:p>
        </w:tc>
      </w:tr>
      <w:tr w:rsidR="00F76472" w:rsidRPr="001B1920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0211" w:rsidRPr="000B4948" w:rsidRDefault="00EF0211" w:rsidP="00EF0211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B4948">
              <w:rPr>
                <w:rFonts w:cs="Times New Roman"/>
                <w:szCs w:val="28"/>
              </w:rPr>
              <w:t xml:space="preserve">- досвід роботи на посадах державної служби категорій "Б" чи "В" або досвід служби в органах місцевого </w:t>
            </w:r>
            <w:r w:rsidRPr="000B4948">
              <w:rPr>
                <w:rFonts w:cs="Times New Roman"/>
                <w:szCs w:val="28"/>
              </w:rPr>
              <w:lastRenderedPageBreak/>
              <w:t xml:space="preserve">самоврядування, або досвід роботи на керівних посадах підприємств, установ та організацій незалежно від форми власності не менше двох років; </w:t>
            </w:r>
          </w:p>
          <w:p w:rsidR="00F76472" w:rsidRPr="00F76472" w:rsidRDefault="00EF0211" w:rsidP="00EF0211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</w:t>
            </w:r>
            <w:r w:rsidR="0061182E" w:rsidRPr="0004239F">
              <w:rPr>
                <w:rFonts w:cs="Times New Roman"/>
                <w:szCs w:val="28"/>
              </w:rPr>
              <w:t>о</w:t>
            </w:r>
            <w:r w:rsidR="00A7705D" w:rsidRPr="0004239F">
              <w:rPr>
                <w:rFonts w:cs="Times New Roman"/>
                <w:szCs w:val="28"/>
              </w:rPr>
              <w:t xml:space="preserve">свід роботи у сфері </w:t>
            </w:r>
            <w:r w:rsidR="0004239F">
              <w:rPr>
                <w:rFonts w:cs="Times New Roman"/>
                <w:szCs w:val="28"/>
              </w:rPr>
              <w:t>здійснення заходів державного нагляду (контролю) або ліцензування освітньої діяльності</w:t>
            </w:r>
          </w:p>
        </w:tc>
      </w:tr>
      <w:tr w:rsidR="00F76472" w:rsidRPr="001B1920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EF0211" w:rsidP="00182DF7">
            <w:pPr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F7647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t>Вимоги до професійної компетентності</w:t>
            </w:r>
          </w:p>
        </w:tc>
      </w:tr>
      <w:tr w:rsidR="00EF0211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0211" w:rsidRPr="00314D12" w:rsidRDefault="00EF0211" w:rsidP="00EF021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EF0211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0211" w:rsidRPr="00314D12" w:rsidRDefault="00EF0211" w:rsidP="00EF021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EF0211" w:rsidRPr="00F76472" w:rsidTr="002734F3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0211" w:rsidRPr="00314D12" w:rsidRDefault="00EF0211" w:rsidP="00EF0211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EF0211" w:rsidRDefault="00EF0211" w:rsidP="00EF021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EF0211" w:rsidRPr="006B48B5" w:rsidRDefault="00EF0211" w:rsidP="00EF0211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EF0211" w:rsidRPr="00600BF2" w:rsidRDefault="00EF0211" w:rsidP="00EF0211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0675A7" w:rsidRPr="00F7647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0675A7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34CF" w:rsidRDefault="009A34CF" w:rsidP="008168E2">
            <w:pPr>
              <w:shd w:val="clear" w:color="auto" w:fill="FFFFFF"/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0481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168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знання нормативних документів, що регулюють питання діяльності закладів освіти у сфері вищої освіти, післядипломної, фахової </w:t>
            </w:r>
            <w:proofErr w:type="spellStart"/>
            <w:r w:rsidRPr="00A0481E">
              <w:rPr>
                <w:rFonts w:eastAsia="Times New Roman" w:cs="Times New Roman"/>
                <w:szCs w:val="28"/>
                <w:lang w:eastAsia="ru-RU"/>
              </w:rPr>
              <w:t>передвищої</w:t>
            </w:r>
            <w:proofErr w:type="spellEnd"/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 та професійної (професійно-технічної) освіти;</w:t>
            </w:r>
          </w:p>
          <w:p w:rsidR="009A34CF" w:rsidRDefault="008168E2" w:rsidP="008168E2">
            <w:pPr>
              <w:pStyle w:val="3"/>
              <w:spacing w:after="0"/>
              <w:ind w:left="142" w:right="14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A34CF">
              <w:rPr>
                <w:sz w:val="28"/>
              </w:rPr>
              <w:t xml:space="preserve">знання та практичні навички щодо підготовки аналітичних документів; </w:t>
            </w:r>
          </w:p>
          <w:p w:rsidR="004B22F4" w:rsidRPr="004F078C" w:rsidRDefault="009A34CF" w:rsidP="008168E2">
            <w:pPr>
              <w:spacing w:after="0" w:line="240" w:lineRule="auto"/>
              <w:ind w:left="142" w:right="143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0675A7" w:rsidRPr="0004239F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="000675A7" w:rsidRPr="0004239F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="000675A7" w:rsidRPr="0004239F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04239F">
              <w:rPr>
                <w:rFonts w:eastAsia="Times New Roman" w:cs="Times New Roman"/>
                <w:szCs w:val="28"/>
              </w:rPr>
              <w:t xml:space="preserve"> системою електронного документ</w:t>
            </w:r>
            <w:r>
              <w:rPr>
                <w:rFonts w:eastAsia="Times New Roman" w:cs="Times New Roman"/>
                <w:szCs w:val="28"/>
              </w:rPr>
              <w:t xml:space="preserve">ообігу, базами даних, </w:t>
            </w:r>
            <w:r w:rsidR="001A24A4">
              <w:rPr>
                <w:rFonts w:eastAsia="Times New Roman" w:cs="Times New Roman"/>
                <w:szCs w:val="28"/>
              </w:rPr>
              <w:t xml:space="preserve">відкритими </w:t>
            </w:r>
            <w:r>
              <w:rPr>
                <w:rFonts w:eastAsia="Times New Roman" w:cs="Times New Roman"/>
                <w:szCs w:val="28"/>
              </w:rPr>
              <w:t>реєстрами</w:t>
            </w:r>
            <w:r w:rsidR="001A24A4">
              <w:rPr>
                <w:rFonts w:eastAsia="Times New Roman" w:cs="Times New Roman"/>
                <w:szCs w:val="28"/>
              </w:rPr>
              <w:t xml:space="preserve"> даних</w:t>
            </w:r>
          </w:p>
        </w:tc>
      </w:tr>
    </w:tbl>
    <w:p w:rsidR="000D216B" w:rsidRDefault="000D216B" w:rsidP="00EF021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39F"/>
    <w:rsid w:val="00042F12"/>
    <w:rsid w:val="000675A7"/>
    <w:rsid w:val="000D0C13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A24A4"/>
    <w:rsid w:val="001D72C6"/>
    <w:rsid w:val="002052E9"/>
    <w:rsid w:val="002734F3"/>
    <w:rsid w:val="003279D5"/>
    <w:rsid w:val="00340DC6"/>
    <w:rsid w:val="00352163"/>
    <w:rsid w:val="003B0FBC"/>
    <w:rsid w:val="004204EB"/>
    <w:rsid w:val="00423C27"/>
    <w:rsid w:val="00463FCB"/>
    <w:rsid w:val="004965C0"/>
    <w:rsid w:val="004B22F4"/>
    <w:rsid w:val="004D3657"/>
    <w:rsid w:val="004F078C"/>
    <w:rsid w:val="00514FB3"/>
    <w:rsid w:val="00520749"/>
    <w:rsid w:val="005B0D8E"/>
    <w:rsid w:val="005C0144"/>
    <w:rsid w:val="005D672D"/>
    <w:rsid w:val="00603065"/>
    <w:rsid w:val="0061182E"/>
    <w:rsid w:val="00643BEA"/>
    <w:rsid w:val="00647676"/>
    <w:rsid w:val="00694D36"/>
    <w:rsid w:val="007164EA"/>
    <w:rsid w:val="00781460"/>
    <w:rsid w:val="007E427E"/>
    <w:rsid w:val="007E5738"/>
    <w:rsid w:val="008117C6"/>
    <w:rsid w:val="008168E2"/>
    <w:rsid w:val="008C4899"/>
    <w:rsid w:val="009A34CF"/>
    <w:rsid w:val="009E0FAC"/>
    <w:rsid w:val="00A2452F"/>
    <w:rsid w:val="00A31191"/>
    <w:rsid w:val="00A61527"/>
    <w:rsid w:val="00A67C49"/>
    <w:rsid w:val="00A7705D"/>
    <w:rsid w:val="00AD05A3"/>
    <w:rsid w:val="00B010E6"/>
    <w:rsid w:val="00B25185"/>
    <w:rsid w:val="00B67B51"/>
    <w:rsid w:val="00BA66BA"/>
    <w:rsid w:val="00C00B43"/>
    <w:rsid w:val="00CA2D14"/>
    <w:rsid w:val="00CE1E8D"/>
    <w:rsid w:val="00CE2DC8"/>
    <w:rsid w:val="00D57716"/>
    <w:rsid w:val="00D6003D"/>
    <w:rsid w:val="00D77829"/>
    <w:rsid w:val="00D905E6"/>
    <w:rsid w:val="00E53D56"/>
    <w:rsid w:val="00E8380C"/>
    <w:rsid w:val="00EF0211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2688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4839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7</cp:revision>
  <cp:lastPrinted>2021-02-01T08:00:00Z</cp:lastPrinted>
  <dcterms:created xsi:type="dcterms:W3CDTF">2020-12-15T09:37:00Z</dcterms:created>
  <dcterms:modified xsi:type="dcterms:W3CDTF">2021-02-01T14:28:00Z</dcterms:modified>
</cp:coreProperties>
</file>