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A31191" w:rsidRDefault="000D216B" w:rsidP="000D216B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ЗАТВЕРДЖЕНО </w:t>
      </w:r>
    </w:p>
    <w:p w:rsidR="00FA5B2C" w:rsidRPr="00A31191" w:rsidRDefault="000D216B" w:rsidP="00FA5B2C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Наказ Міністерства освіти і науки України </w:t>
      </w:r>
    </w:p>
    <w:p w:rsidR="000D216B" w:rsidRPr="00FB4100" w:rsidRDefault="00520749" w:rsidP="00FA5B2C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 w:rsidRPr="00A31191">
        <w:rPr>
          <w:rFonts w:eastAsia="Calibri" w:cs="Times New Roman"/>
          <w:szCs w:val="28"/>
        </w:rPr>
        <w:t xml:space="preserve">від </w:t>
      </w:r>
      <w:r w:rsidR="00F163B4">
        <w:rPr>
          <w:rFonts w:eastAsia="Calibri" w:cs="Times New Roman"/>
          <w:szCs w:val="28"/>
          <w:lang w:val="ru-RU"/>
        </w:rPr>
        <w:t>01.02.2021</w:t>
      </w:r>
      <w:r w:rsidR="00FA5B2C" w:rsidRPr="00A31191">
        <w:rPr>
          <w:rFonts w:eastAsia="Calibri" w:cs="Times New Roman"/>
          <w:szCs w:val="28"/>
        </w:rPr>
        <w:t xml:space="preserve">  </w:t>
      </w:r>
      <w:r w:rsidR="000D216B" w:rsidRPr="00A31191">
        <w:rPr>
          <w:rFonts w:eastAsia="Calibri" w:cs="Times New Roman"/>
          <w:szCs w:val="28"/>
        </w:rPr>
        <w:t xml:space="preserve">№ </w:t>
      </w:r>
      <w:r w:rsidR="00F163B4">
        <w:rPr>
          <w:rFonts w:eastAsia="Calibri" w:cs="Times New Roman"/>
          <w:szCs w:val="28"/>
          <w:lang w:val="ru-RU"/>
        </w:rPr>
        <w:t>46-а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631"/>
        <w:gridCol w:w="61"/>
        <w:gridCol w:w="7227"/>
      </w:tblGrid>
      <w:tr w:rsidR="000D216B" w:rsidRPr="00A31191" w:rsidTr="0069470B">
        <w:trPr>
          <w:trHeight w:val="987"/>
        </w:trPr>
        <w:tc>
          <w:tcPr>
            <w:tcW w:w="3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7076" w:rsidRDefault="00357076" w:rsidP="00357076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Головний спеціаліст </w:t>
            </w:r>
            <w:r w:rsidRPr="00FB4100">
              <w:rPr>
                <w:rFonts w:eastAsia="Times New Roman" w:cs="Times New Roman"/>
                <w:szCs w:val="28"/>
              </w:rPr>
              <w:t xml:space="preserve">відділу  </w:t>
            </w:r>
            <w:r w:rsidRPr="00C976BB">
              <w:rPr>
                <w:rFonts w:eastAsia="Times New Roman" w:cs="Times New Roman"/>
                <w:szCs w:val="28"/>
              </w:rPr>
              <w:t>преси та інформації</w:t>
            </w:r>
            <w:r w:rsidRPr="00182DF7">
              <w:rPr>
                <w:rFonts w:eastAsia="Times New Roman" w:cs="Times New Roman"/>
                <w:szCs w:val="28"/>
              </w:rPr>
              <w:t xml:space="preserve"> </w:t>
            </w:r>
            <w:r w:rsidRPr="00A31191">
              <w:rPr>
                <w:rFonts w:eastAsia="Times New Roman" w:cs="Times New Roman"/>
                <w:szCs w:val="28"/>
              </w:rPr>
              <w:t xml:space="preserve">Міністерства освіти і науки України, </w:t>
            </w:r>
          </w:p>
          <w:p w:rsidR="000D216B" w:rsidRPr="00A31191" w:rsidRDefault="00357076" w:rsidP="00357076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категорія В1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B53C2">
              <w:rPr>
                <w:rFonts w:eastAsia="Times New Roman" w:cs="Times New Roman"/>
                <w:i/>
                <w:szCs w:val="28"/>
              </w:rPr>
              <w:t>(2 посади)</w:t>
            </w:r>
          </w:p>
        </w:tc>
      </w:tr>
      <w:tr w:rsidR="000D216B" w:rsidRPr="00A31191" w:rsidTr="0069470B">
        <w:trPr>
          <w:trHeight w:val="266"/>
        </w:trPr>
        <w:tc>
          <w:tcPr>
            <w:tcW w:w="3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End w:id="0"/>
            <w:r w:rsidRPr="00A31191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100" w:rsidRPr="00FB4100" w:rsidRDefault="00FB4100" w:rsidP="00182DF7">
            <w:pPr>
              <w:spacing w:after="0" w:line="240" w:lineRule="auto"/>
              <w:ind w:left="202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Відповідно до основних завдань та обов’язків головний спеціаліст відділу: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забезпечує ефективну взаємодію з засобами масової інформації, висвітлення діяльності Міністра, керівного складу Міністерства, установ та організацій, що належить до сфери управління Міністерства;</w:t>
            </w:r>
          </w:p>
          <w:p w:rsidR="0061182E" w:rsidRPr="004571E1" w:rsidRDefault="0061182E" w:rsidP="0061182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6" w:hanging="425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інформаційні матеріали</w:t>
            </w:r>
            <w:r w:rsidR="004F078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(прес-релізи, анонси, повідомлення, статті, інтерв’ю тощо)</w:t>
            </w:r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про діяльність Міністерства для поширення у пресі, 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на </w:t>
            </w:r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>телеканалах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,</w:t>
            </w:r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радіо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та у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соцмережах</w:t>
            </w:r>
            <w:proofErr w:type="spellEnd"/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>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веде облік звернень від ЗМІ із запитами на публічну інформацію, надання коментарів та інтерв’ю тощо;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проводить акредитацію представників ЗМІ на публічні заходи, організаторами яких виступає Міністерство;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відповіді на запити ЗМІ та/або координує підготовку таких відповідей іншими підрозділами Міністерства в рамках їхньої компетенції;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займається редагуванням підготовлених матеріалів для розміщення на офіційному веб-сайті Міністерства та у засобах масової інформації, контролює достовірність довідкових даних від Міністерства;</w:t>
            </w:r>
          </w:p>
          <w:p w:rsidR="0061182E" w:rsidRPr="00FB4100" w:rsidRDefault="004F078C" w:rsidP="0061182E">
            <w:pPr>
              <w:spacing w:after="0" w:line="240" w:lineRule="auto"/>
              <w:ind w:left="202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-  </w:t>
            </w:r>
            <w:r w:rsidR="0061182E"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здійснює організацію зустрічей керівництва Міністерства з представниками засобів масової інформації;</w:t>
            </w:r>
          </w:p>
          <w:p w:rsidR="0061182E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для розміщення на офіційному веб-сайті Міністерства текстов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і</w:t>
            </w: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матеріал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и</w:t>
            </w: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, перевіряє та контролює достовірність довідкових даних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тощо</w:t>
            </w: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забезпечує </w:t>
            </w:r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оприлюднення на </w:t>
            </w:r>
            <w:proofErr w:type="spellStart"/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>вебсайті</w:t>
            </w:r>
            <w:proofErr w:type="spellEnd"/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МОН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>інформації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, створеної в процесі діяльності Міністерства;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надає відповіді на депутатські звернення, запити громадян та засобів масової інформації;</w:t>
            </w:r>
          </w:p>
          <w:p w:rsidR="000D216B" w:rsidRPr="00FB4100" w:rsidRDefault="004F078C" w:rsidP="0061182E">
            <w:p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lastRenderedPageBreak/>
              <w:t xml:space="preserve">-  </w:t>
            </w:r>
            <w:r w:rsidR="0061182E"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виконує інші завдання відповідно до доручень Міністра, начальника управління, начальника відділу - заступника начальника управління та покладених на нього обов’язків.</w:t>
            </w:r>
          </w:p>
        </w:tc>
      </w:tr>
      <w:tr w:rsidR="000D216B" w:rsidRPr="00A31191" w:rsidTr="0069470B">
        <w:trPr>
          <w:trHeight w:val="402"/>
        </w:trPr>
        <w:tc>
          <w:tcPr>
            <w:tcW w:w="3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lastRenderedPageBreak/>
              <w:t>Умови оплати праці *</w:t>
            </w:r>
          </w:p>
        </w:tc>
        <w:tc>
          <w:tcPr>
            <w:tcW w:w="7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357076" w:rsidRDefault="00357076" w:rsidP="00357076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357076">
              <w:rPr>
                <w:rFonts w:eastAsia="Times New Roman" w:cs="Times New Roman"/>
                <w:szCs w:val="28"/>
              </w:rPr>
              <w:t>- посадовий оклад – 10600;</w:t>
            </w:r>
          </w:p>
          <w:p w:rsidR="00357076" w:rsidRPr="00357076" w:rsidRDefault="00357076" w:rsidP="00357076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357076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357076" w:rsidRPr="00357076" w:rsidRDefault="00357076" w:rsidP="00357076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357076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A31191" w:rsidRDefault="00357076" w:rsidP="00357076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357076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357076" w:rsidRPr="00A31191" w:rsidTr="0069470B">
        <w:trPr>
          <w:trHeight w:val="538"/>
        </w:trPr>
        <w:tc>
          <w:tcPr>
            <w:tcW w:w="3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E64334" w:rsidRDefault="00357076" w:rsidP="00357076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Інформація про стро</w:t>
            </w:r>
            <w:r>
              <w:rPr>
                <w:rFonts w:eastAsia="Times New Roman" w:cs="Times New Roman"/>
                <w:szCs w:val="28"/>
              </w:rPr>
              <w:t xml:space="preserve">ковість призначення на посаду </w:t>
            </w:r>
          </w:p>
        </w:tc>
        <w:tc>
          <w:tcPr>
            <w:tcW w:w="7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600BF2" w:rsidRDefault="00357076" w:rsidP="00357076">
            <w:pPr>
              <w:spacing w:before="150" w:after="15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357076" w:rsidRPr="00600BF2" w:rsidRDefault="00357076" w:rsidP="00357076">
            <w:pPr>
              <w:spacing w:before="150" w:after="150" w:line="240" w:lineRule="auto"/>
              <w:ind w:left="202" w:right="143"/>
              <w:jc w:val="both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357076" w:rsidRPr="00A31191" w:rsidTr="0069470B">
        <w:tc>
          <w:tcPr>
            <w:tcW w:w="3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E64334" w:rsidRDefault="00357076" w:rsidP="00357076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</w:t>
            </w:r>
            <w:r>
              <w:rPr>
                <w:rFonts w:eastAsia="Times New Roman" w:cs="Times New Roman"/>
                <w:szCs w:val="28"/>
              </w:rPr>
              <w:t xml:space="preserve"> адресат та строк її подання</w:t>
            </w:r>
          </w:p>
        </w:tc>
        <w:tc>
          <w:tcPr>
            <w:tcW w:w="7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>
              <w:rPr>
                <w:rFonts w:cs="Times New Roman"/>
                <w:szCs w:val="28"/>
              </w:rPr>
              <w:t>раїни від 22 квітня 2020 року № </w:t>
            </w:r>
            <w:r w:rsidRPr="00913ECD">
              <w:rPr>
                <w:rFonts w:cs="Times New Roman"/>
                <w:szCs w:val="28"/>
              </w:rPr>
              <w:t>290 (далі – Порядок);</w:t>
            </w: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lastRenderedPageBreak/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3)</w:t>
            </w:r>
            <w:r w:rsidRPr="00913ECD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357076" w:rsidRPr="006F08BA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  <w:highlight w:val="yellow"/>
              </w:rPr>
            </w:pPr>
            <w:r w:rsidRPr="00913ECD">
              <w:rPr>
                <w:rFonts w:cs="Times New Roman"/>
                <w:szCs w:val="28"/>
              </w:rPr>
              <w:t xml:space="preserve">Інформація для участі у доборі </w:t>
            </w:r>
            <w:r w:rsidRPr="00357076">
              <w:rPr>
                <w:rFonts w:cs="Times New Roman"/>
                <w:szCs w:val="28"/>
              </w:rPr>
              <w:t xml:space="preserve">подається до 17:00 </w:t>
            </w: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357076">
              <w:rPr>
                <w:rFonts w:cs="Times New Roman"/>
                <w:szCs w:val="28"/>
              </w:rPr>
              <w:softHyphen/>
            </w:r>
            <w:r w:rsidRPr="00357076">
              <w:rPr>
                <w:rFonts w:cs="Times New Roman"/>
                <w:szCs w:val="28"/>
              </w:rPr>
              <w:softHyphen/>
              <w:t>04  лютого 2021 року</w:t>
            </w:r>
            <w:r w:rsidRPr="00913ECD">
              <w:rPr>
                <w:rFonts w:cs="Times New Roman"/>
                <w:szCs w:val="28"/>
              </w:rPr>
              <w:t xml:space="preserve"> через Єдиний портал вакансій державної служби НАДС (career.gov.ua).</w:t>
            </w:r>
          </w:p>
          <w:p w:rsidR="00357076" w:rsidRPr="00913ECD" w:rsidRDefault="00357076" w:rsidP="00357076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357076" w:rsidRPr="00E64334" w:rsidTr="0069470B">
        <w:tc>
          <w:tcPr>
            <w:tcW w:w="33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E64334" w:rsidRDefault="00357076" w:rsidP="00357076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357076" w:rsidRDefault="00357076" w:rsidP="00357076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357076">
              <w:rPr>
                <w:rFonts w:cs="Times New Roman"/>
                <w:szCs w:val="28"/>
              </w:rPr>
              <w:t>Ращенко Анастасія Юріївна</w:t>
            </w:r>
          </w:p>
          <w:p w:rsidR="00357076" w:rsidRPr="00357076" w:rsidRDefault="00357076" w:rsidP="00357076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357076">
              <w:rPr>
                <w:rFonts w:cs="Times New Roman"/>
                <w:szCs w:val="28"/>
              </w:rPr>
              <w:t>Тел</w:t>
            </w:r>
            <w:proofErr w:type="spellEnd"/>
            <w:r w:rsidRPr="00357076">
              <w:rPr>
                <w:rFonts w:cs="Times New Roman"/>
                <w:szCs w:val="28"/>
              </w:rPr>
              <w:t>. 481-47-88</w:t>
            </w:r>
          </w:p>
          <w:p w:rsidR="00357076" w:rsidRPr="00A31191" w:rsidRDefault="00357076" w:rsidP="00357076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357076">
              <w:rPr>
                <w:rFonts w:cs="Times New Roman"/>
                <w:szCs w:val="28"/>
              </w:rPr>
              <w:t>e-</w:t>
            </w:r>
            <w:proofErr w:type="spellStart"/>
            <w:r w:rsidRPr="00357076">
              <w:rPr>
                <w:rFonts w:cs="Times New Roman"/>
                <w:szCs w:val="28"/>
              </w:rPr>
              <w:t>mail</w:t>
            </w:r>
            <w:proofErr w:type="spellEnd"/>
            <w:r w:rsidRPr="00357076">
              <w:rPr>
                <w:rFonts w:cs="Times New Roman"/>
                <w:szCs w:val="28"/>
              </w:rPr>
              <w:t>: rashchenko@mon.gov.ua</w:t>
            </w:r>
          </w:p>
        </w:tc>
      </w:tr>
      <w:tr w:rsidR="00357076" w:rsidRPr="001B1920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1B1920" w:rsidRDefault="00357076" w:rsidP="00357076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1B1920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357076" w:rsidRPr="001B1920" w:rsidTr="0069470B">
        <w:trPr>
          <w:trHeight w:val="884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314D12" w:rsidRDefault="00357076" w:rsidP="0035707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F76472" w:rsidRDefault="00357076" w:rsidP="0035707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7076" w:rsidRPr="00F76472" w:rsidRDefault="00357076" w:rsidP="00357076">
            <w:pPr>
              <w:ind w:left="142" w:right="141"/>
              <w:rPr>
                <w:rFonts w:cs="Times New Roman"/>
                <w:szCs w:val="28"/>
              </w:rPr>
            </w:pPr>
            <w:r w:rsidRPr="00F76472">
              <w:rPr>
                <w:rStyle w:val="rvts0"/>
                <w:szCs w:val="28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357076" w:rsidRPr="001B1920" w:rsidTr="0069470B"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314D12" w:rsidRDefault="00357076" w:rsidP="0035707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F76472" w:rsidRDefault="00357076" w:rsidP="0035707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7076" w:rsidRPr="00357076" w:rsidRDefault="00357076" w:rsidP="00357076">
            <w:pPr>
              <w:ind w:left="142" w:right="141"/>
              <w:rPr>
                <w:rFonts w:cs="Times New Roman"/>
                <w:szCs w:val="28"/>
              </w:rPr>
            </w:pPr>
            <w:r w:rsidRPr="00357076">
              <w:rPr>
                <w:rFonts w:cs="Times New Roman"/>
                <w:szCs w:val="28"/>
              </w:rPr>
              <w:t>Досвід роботи у сфері комунікацій або на державних підприємствах/установах</w:t>
            </w:r>
          </w:p>
        </w:tc>
      </w:tr>
      <w:tr w:rsidR="00357076" w:rsidRPr="001B1920" w:rsidTr="0069470B">
        <w:trPr>
          <w:trHeight w:val="690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314D12" w:rsidRDefault="00357076" w:rsidP="0035707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F76472" w:rsidRDefault="00357076" w:rsidP="0035707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57076" w:rsidRPr="00F76472" w:rsidRDefault="00357076" w:rsidP="00357076">
            <w:pPr>
              <w:ind w:left="142" w:right="141"/>
              <w:rPr>
                <w:rFonts w:cs="Times New Roman"/>
                <w:szCs w:val="28"/>
              </w:rPr>
            </w:pPr>
            <w:r w:rsidRPr="00F76472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  <w:tr w:rsidR="00357076" w:rsidRPr="001B1920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W w:w="551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25"/>
            </w:tblGrid>
            <w:tr w:rsidR="00357076" w:rsidRPr="0084426A" w:rsidTr="00537563">
              <w:trPr>
                <w:trHeight w:val="690"/>
              </w:trPr>
              <w:tc>
                <w:tcPr>
                  <w:tcW w:w="106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57076" w:rsidRPr="0084426A" w:rsidRDefault="00357076" w:rsidP="00357076">
                  <w:pPr>
                    <w:ind w:left="142" w:right="141"/>
                    <w:jc w:val="center"/>
                    <w:rPr>
                      <w:rFonts w:cs="Times New Roman"/>
                      <w:szCs w:val="28"/>
                    </w:rPr>
                  </w:pPr>
                  <w:r w:rsidRPr="0084426A">
                    <w:rPr>
                      <w:rFonts w:cs="Times New Roman"/>
                      <w:b/>
                      <w:szCs w:val="28"/>
                    </w:rPr>
                    <w:t>Вимоги до компетентності осіб</w:t>
                  </w:r>
                </w:p>
              </w:tc>
            </w:tr>
          </w:tbl>
          <w:p w:rsidR="00357076" w:rsidRPr="00F76472" w:rsidRDefault="00357076" w:rsidP="00357076">
            <w:pPr>
              <w:ind w:left="142" w:right="141"/>
              <w:jc w:val="center"/>
              <w:rPr>
                <w:rFonts w:cs="Times New Roman"/>
                <w:szCs w:val="28"/>
              </w:rPr>
            </w:pPr>
          </w:p>
        </w:tc>
      </w:tr>
      <w:tr w:rsidR="00357076" w:rsidRPr="00F76472" w:rsidTr="0069470B">
        <w:trPr>
          <w:trHeight w:val="884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357076" w:rsidRPr="00314D12" w:rsidRDefault="00357076" w:rsidP="0035707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1" w:name="_GoBack" w:colFirst="2" w:colLast="2"/>
            <w:r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7076" w:rsidRPr="00600BF2" w:rsidRDefault="00357076" w:rsidP="00357076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7076" w:rsidRDefault="00357076" w:rsidP="00357076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357076" w:rsidRDefault="00357076" w:rsidP="00357076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357076" w:rsidRDefault="00357076" w:rsidP="00357076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357076" w:rsidRPr="00600BF2" w:rsidRDefault="00357076" w:rsidP="00357076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357076" w:rsidRPr="00600BF2" w:rsidRDefault="00357076" w:rsidP="00357076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357076" w:rsidRPr="00600BF2" w:rsidRDefault="00357076" w:rsidP="00357076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357076" w:rsidRPr="00F76472" w:rsidTr="0069470B"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314D12" w:rsidRDefault="00357076" w:rsidP="0035707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7076" w:rsidRPr="00600BF2" w:rsidRDefault="00357076" w:rsidP="00357076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7076" w:rsidRDefault="00357076" w:rsidP="00357076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357076" w:rsidRDefault="00357076" w:rsidP="00357076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357076" w:rsidRDefault="00357076" w:rsidP="00357076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357076" w:rsidRDefault="00357076" w:rsidP="00357076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357076" w:rsidRDefault="00357076" w:rsidP="00357076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357076" w:rsidRPr="00DB61B4" w:rsidRDefault="00357076" w:rsidP="00357076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357076" w:rsidRPr="00F76472" w:rsidTr="0069470B">
        <w:trPr>
          <w:trHeight w:val="693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7076" w:rsidRPr="00314D12" w:rsidRDefault="00357076" w:rsidP="0035707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7076" w:rsidRPr="00F76472" w:rsidRDefault="00357076" w:rsidP="0035707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Стресостійкість</w:t>
            </w:r>
            <w:proofErr w:type="spellEnd"/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7076" w:rsidRDefault="00357076" w:rsidP="00357076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вміння управляти своїми емоціями;</w:t>
            </w:r>
          </w:p>
          <w:p w:rsidR="00357076" w:rsidRDefault="00357076" w:rsidP="00357076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здатність до самоконтролю;</w:t>
            </w:r>
          </w:p>
          <w:p w:rsidR="00357076" w:rsidRDefault="00357076" w:rsidP="00357076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здатність до конструктивного ставлення до </w:t>
            </w:r>
            <w:proofErr w:type="spellStart"/>
            <w:r>
              <w:rPr>
                <w:rFonts w:eastAsia="Times New Roman" w:cs="Times New Roman"/>
                <w:szCs w:val="28"/>
              </w:rPr>
              <w:t>зворотнього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зв’язку, зокрема до критики;</w:t>
            </w:r>
          </w:p>
          <w:p w:rsidR="00357076" w:rsidRPr="00D77829" w:rsidRDefault="00357076" w:rsidP="00357076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оптимізм</w:t>
            </w:r>
          </w:p>
        </w:tc>
      </w:tr>
      <w:bookmarkEnd w:id="1"/>
      <w:tr w:rsidR="00357076" w:rsidRPr="00F76472" w:rsidTr="0069470B">
        <w:trPr>
          <w:trHeight w:val="690"/>
        </w:trPr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7076" w:rsidRDefault="00357076" w:rsidP="0035707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7076" w:rsidRPr="00F76472" w:rsidRDefault="00357076" w:rsidP="0035707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D77829">
              <w:rPr>
                <w:rFonts w:eastAsia="Times New Roman" w:cs="Times New Roman"/>
                <w:szCs w:val="28"/>
              </w:rPr>
              <w:t>Професійні чи технічні знання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7076" w:rsidRPr="00357076" w:rsidRDefault="00357076" w:rsidP="00357076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 w:rsidRPr="00D77829">
              <w:rPr>
                <w:rFonts w:eastAsia="Times New Roman" w:cs="Times New Roman"/>
                <w:szCs w:val="28"/>
              </w:rPr>
              <w:t xml:space="preserve">впевнений користувач ПК (Microsoft Office, </w:t>
            </w:r>
            <w:proofErr w:type="spellStart"/>
            <w:r w:rsidRPr="00D77829">
              <w:rPr>
                <w:rFonts w:eastAsia="Times New Roman" w:cs="Times New Roman"/>
                <w:szCs w:val="28"/>
              </w:rPr>
              <w:t>Internet</w:t>
            </w:r>
            <w:proofErr w:type="spellEnd"/>
            <w:r w:rsidRPr="00D77829">
              <w:rPr>
                <w:rFonts w:eastAsia="Times New Roman" w:cs="Times New Roman"/>
                <w:szCs w:val="28"/>
              </w:rPr>
              <w:t>), вміння користуватися</w:t>
            </w:r>
            <w:r>
              <w:rPr>
                <w:rFonts w:eastAsia="Times New Roman" w:cs="Times New Roman"/>
                <w:szCs w:val="28"/>
              </w:rPr>
              <w:t xml:space="preserve"> системою електронного </w:t>
            </w:r>
            <w:r w:rsidRPr="00357076">
              <w:rPr>
                <w:rFonts w:eastAsia="Times New Roman" w:cs="Times New Roman"/>
                <w:szCs w:val="28"/>
              </w:rPr>
              <w:t>документообігу, базами даних, реєстрами;</w:t>
            </w:r>
          </w:p>
          <w:p w:rsidR="00357076" w:rsidRPr="00357076" w:rsidRDefault="00357076" w:rsidP="00357076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 w:rsidRPr="00357076">
              <w:rPr>
                <w:rFonts w:eastAsia="Times New Roman" w:cs="Times New Roman"/>
                <w:szCs w:val="28"/>
              </w:rPr>
              <w:t>вміння написання релізів, постів</w:t>
            </w:r>
            <w:r w:rsidRPr="00357076">
              <w:rPr>
                <w:rFonts w:eastAsia="Times New Roman" w:cs="Times New Roman"/>
                <w:szCs w:val="28"/>
                <w:lang w:val="en-US"/>
              </w:rPr>
              <w:t>;</w:t>
            </w:r>
          </w:p>
          <w:p w:rsidR="00357076" w:rsidRPr="004F078C" w:rsidRDefault="00357076" w:rsidP="00357076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 w:rsidRPr="00357076">
              <w:rPr>
                <w:rFonts w:eastAsia="Times New Roman" w:cs="Times New Roman"/>
                <w:szCs w:val="28"/>
              </w:rPr>
              <w:t xml:space="preserve">володіння навичками адміністрування сторінок у </w:t>
            </w:r>
            <w:proofErr w:type="spellStart"/>
            <w:r w:rsidRPr="00357076">
              <w:rPr>
                <w:rFonts w:eastAsia="Times New Roman" w:cs="Times New Roman"/>
                <w:szCs w:val="28"/>
              </w:rPr>
              <w:t>соцмережах</w:t>
            </w:r>
            <w:proofErr w:type="spellEnd"/>
            <w:r w:rsidRPr="00357076">
              <w:rPr>
                <w:rFonts w:eastAsia="Times New Roman" w:cs="Times New Roman"/>
                <w:szCs w:val="28"/>
              </w:rPr>
              <w:t>.</w:t>
            </w:r>
          </w:p>
        </w:tc>
      </w:tr>
    </w:tbl>
    <w:p w:rsidR="00B25185" w:rsidRDefault="00B25185" w:rsidP="00B25185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42F12"/>
    <w:rsid w:val="000675A7"/>
    <w:rsid w:val="000D216B"/>
    <w:rsid w:val="00124041"/>
    <w:rsid w:val="00136FFC"/>
    <w:rsid w:val="001440D6"/>
    <w:rsid w:val="001616D2"/>
    <w:rsid w:val="00170C82"/>
    <w:rsid w:val="00182DF7"/>
    <w:rsid w:val="00190E17"/>
    <w:rsid w:val="001A04F0"/>
    <w:rsid w:val="001A0F9C"/>
    <w:rsid w:val="001D72C6"/>
    <w:rsid w:val="002052E9"/>
    <w:rsid w:val="002734F3"/>
    <w:rsid w:val="003279D5"/>
    <w:rsid w:val="00352163"/>
    <w:rsid w:val="00357076"/>
    <w:rsid w:val="003B0FBC"/>
    <w:rsid w:val="004204EB"/>
    <w:rsid w:val="00423C27"/>
    <w:rsid w:val="00463FCB"/>
    <w:rsid w:val="004B22F4"/>
    <w:rsid w:val="004D3657"/>
    <w:rsid w:val="004F078C"/>
    <w:rsid w:val="00520749"/>
    <w:rsid w:val="005B0D8E"/>
    <w:rsid w:val="005C0144"/>
    <w:rsid w:val="005D672D"/>
    <w:rsid w:val="00603065"/>
    <w:rsid w:val="0061182E"/>
    <w:rsid w:val="00647676"/>
    <w:rsid w:val="0069470B"/>
    <w:rsid w:val="006F08BA"/>
    <w:rsid w:val="007164EA"/>
    <w:rsid w:val="00781460"/>
    <w:rsid w:val="007E427E"/>
    <w:rsid w:val="008117C6"/>
    <w:rsid w:val="008C4899"/>
    <w:rsid w:val="009E0FAC"/>
    <w:rsid w:val="00A2452F"/>
    <w:rsid w:val="00A31191"/>
    <w:rsid w:val="00A61527"/>
    <w:rsid w:val="00A67C49"/>
    <w:rsid w:val="00B010E6"/>
    <w:rsid w:val="00B25185"/>
    <w:rsid w:val="00B67B51"/>
    <w:rsid w:val="00C351D9"/>
    <w:rsid w:val="00CA2D14"/>
    <w:rsid w:val="00CE1E8D"/>
    <w:rsid w:val="00CE2DC8"/>
    <w:rsid w:val="00D57716"/>
    <w:rsid w:val="00D6003D"/>
    <w:rsid w:val="00D77829"/>
    <w:rsid w:val="00D905E6"/>
    <w:rsid w:val="00E53D56"/>
    <w:rsid w:val="00EF34E3"/>
    <w:rsid w:val="00F163B4"/>
    <w:rsid w:val="00F61C77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5FE9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1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4300</Words>
  <Characters>2452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11</cp:revision>
  <cp:lastPrinted>2020-08-20T13:48:00Z</cp:lastPrinted>
  <dcterms:created xsi:type="dcterms:W3CDTF">2020-08-10T11:41:00Z</dcterms:created>
  <dcterms:modified xsi:type="dcterms:W3CDTF">2021-02-01T14:50:00Z</dcterms:modified>
</cp:coreProperties>
</file>