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A31191" w:rsidRDefault="000D216B" w:rsidP="001B53C2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ЗАТВЕРДЖЕНО </w:t>
      </w:r>
    </w:p>
    <w:p w:rsidR="00FA5B2C" w:rsidRPr="00A31191" w:rsidRDefault="000F13B6" w:rsidP="001B53C2">
      <w:pPr>
        <w:spacing w:after="0" w:line="240" w:lineRule="auto"/>
        <w:ind w:left="581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</w:t>
      </w:r>
      <w:r w:rsidR="000D216B" w:rsidRPr="00A31191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FB4100" w:rsidRDefault="000F13B6" w:rsidP="001B53C2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</w:rPr>
        <w:t>від</w:t>
      </w:r>
      <w:r w:rsidR="00BF56CC">
        <w:rPr>
          <w:rFonts w:eastAsia="Calibri" w:cs="Times New Roman"/>
          <w:szCs w:val="28"/>
        </w:rPr>
        <w:t xml:space="preserve"> </w:t>
      </w:r>
      <w:r w:rsidR="00C976BB">
        <w:rPr>
          <w:rFonts w:eastAsia="Calibri" w:cs="Times New Roman"/>
          <w:szCs w:val="28"/>
          <w:lang w:val="ru-RU"/>
        </w:rPr>
        <w:t xml:space="preserve">01.02.2021 </w:t>
      </w:r>
      <w:r w:rsidR="000D216B" w:rsidRPr="00A31191">
        <w:rPr>
          <w:rFonts w:eastAsia="Calibri" w:cs="Times New Roman"/>
          <w:szCs w:val="28"/>
        </w:rPr>
        <w:t xml:space="preserve">№ </w:t>
      </w:r>
      <w:r w:rsidR="00C976BB">
        <w:rPr>
          <w:rFonts w:eastAsia="Calibri" w:cs="Times New Roman"/>
          <w:szCs w:val="28"/>
          <w:lang w:val="ru-RU"/>
        </w:rPr>
        <w:t>46-а</w:t>
      </w:r>
    </w:p>
    <w:p w:rsidR="000D216B" w:rsidRPr="00A31191" w:rsidRDefault="000D216B" w:rsidP="001B53C2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A31191" w:rsidRDefault="000D216B" w:rsidP="001B53C2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A31191" w:rsidRDefault="000D216B" w:rsidP="001B53C2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A31191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1B53C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1B53C2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  <w:p w:rsidR="00FB4100" w:rsidRDefault="000D216B" w:rsidP="001B53C2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Головний спеціаліст </w:t>
            </w:r>
            <w:r w:rsidR="00FB4100" w:rsidRPr="00FB4100">
              <w:rPr>
                <w:rFonts w:eastAsia="Times New Roman" w:cs="Times New Roman"/>
                <w:szCs w:val="28"/>
              </w:rPr>
              <w:t xml:space="preserve">відділу  </w:t>
            </w:r>
            <w:r w:rsidR="00C976BB" w:rsidRPr="00C976BB">
              <w:rPr>
                <w:rFonts w:eastAsia="Times New Roman" w:cs="Times New Roman"/>
                <w:szCs w:val="28"/>
              </w:rPr>
              <w:t>преси та інформації</w:t>
            </w:r>
            <w:r w:rsidR="00C976BB" w:rsidRPr="00182DF7">
              <w:rPr>
                <w:rFonts w:eastAsia="Times New Roman" w:cs="Times New Roman"/>
                <w:szCs w:val="28"/>
              </w:rPr>
              <w:t xml:space="preserve"> </w:t>
            </w:r>
            <w:r w:rsidRPr="00A31191">
              <w:rPr>
                <w:rFonts w:eastAsia="Times New Roman" w:cs="Times New Roman"/>
                <w:szCs w:val="28"/>
              </w:rPr>
              <w:t xml:space="preserve">Міністерства освіти і науки України, </w:t>
            </w:r>
          </w:p>
          <w:p w:rsidR="000D216B" w:rsidRPr="00A31191" w:rsidRDefault="000D216B" w:rsidP="001B53C2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категорія </w:t>
            </w:r>
            <w:r w:rsidR="00FA5B2C" w:rsidRPr="00A31191">
              <w:rPr>
                <w:rFonts w:eastAsia="Times New Roman" w:cs="Times New Roman"/>
                <w:szCs w:val="28"/>
              </w:rPr>
              <w:t>В1</w:t>
            </w:r>
            <w:r w:rsidR="001B53C2">
              <w:rPr>
                <w:rFonts w:eastAsia="Times New Roman" w:cs="Times New Roman"/>
                <w:szCs w:val="28"/>
              </w:rPr>
              <w:t xml:space="preserve"> </w:t>
            </w:r>
            <w:r w:rsidR="001B53C2" w:rsidRPr="001B53C2">
              <w:rPr>
                <w:rFonts w:eastAsia="Times New Roman" w:cs="Times New Roman"/>
                <w:i/>
                <w:szCs w:val="28"/>
              </w:rPr>
              <w:t>(2 посади)</w:t>
            </w:r>
          </w:p>
        </w:tc>
      </w:tr>
      <w:tr w:rsidR="000D216B" w:rsidRPr="00A31191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1B53C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 w:rsidRPr="00A31191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100" w:rsidRPr="00FB4100" w:rsidRDefault="00FB4100" w:rsidP="001B53C2">
            <w:pPr>
              <w:spacing w:after="0" w:line="240" w:lineRule="auto"/>
              <w:ind w:left="202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Відповідно до основних завдань та обов’язків головний спеціаліст відділу:</w:t>
            </w:r>
          </w:p>
          <w:p w:rsidR="00FB4100" w:rsidRPr="00FB4100" w:rsidRDefault="00FB4100" w:rsidP="001B53C2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забезпечує ефективну взаємодію з засобами масової інформації, висвітлення діяльності Міністра, керівного складу Міністерства, установ та організацій, що належить до сфери управління Міністерства;</w:t>
            </w:r>
          </w:p>
          <w:p w:rsidR="00FB4100" w:rsidRPr="00FB4100" w:rsidRDefault="00FB4100" w:rsidP="001B53C2">
            <w:pPr>
              <w:spacing w:after="0" w:line="240" w:lineRule="auto"/>
              <w:ind w:left="202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інформаційні матеріали (підготовлені структурними підрозділами Міністерства) про діяльність Міністерства для поширення у пресі, телеканалах і радіо;</w:t>
            </w:r>
          </w:p>
          <w:p w:rsidR="00FB4100" w:rsidRPr="00FB4100" w:rsidRDefault="00FB4100" w:rsidP="001B53C2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веде облік звернень від ЗМІ із запитами на публічну інформацію, надання коментарів та інтерв’ю тощо;</w:t>
            </w:r>
          </w:p>
          <w:p w:rsidR="00FB4100" w:rsidRPr="00FB4100" w:rsidRDefault="00FB4100" w:rsidP="001B53C2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проводить акредитацію представників ЗМІ на публічні заходи, організаторами яких виступає Міністерство;</w:t>
            </w:r>
          </w:p>
          <w:p w:rsidR="00FB4100" w:rsidRPr="00FB4100" w:rsidRDefault="00FB4100" w:rsidP="001B53C2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відповіді на запити ЗМІ та/або координує підготовку таких відповідей іншими підрозділами Міністерства в рамках їхньої компетенції;</w:t>
            </w:r>
          </w:p>
          <w:p w:rsidR="00FB4100" w:rsidRPr="00FB4100" w:rsidRDefault="00FB4100" w:rsidP="001B53C2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займається редагуванням підготовлених матеріалів для розміщення на офіційному веб-сайті Міністерства та у засобах масової інформації, контролює достовірність довідкових даних від Міністерства;</w:t>
            </w:r>
          </w:p>
          <w:p w:rsidR="00FB4100" w:rsidRPr="00FB4100" w:rsidRDefault="00FB4100" w:rsidP="001B53C2">
            <w:pPr>
              <w:spacing w:after="0" w:line="240" w:lineRule="auto"/>
              <w:ind w:left="202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здійснює організацію зустрічей керівництва Міністерства з представниками засобів масової інформації;</w:t>
            </w:r>
          </w:p>
          <w:p w:rsidR="00FB4100" w:rsidRDefault="00FB4100" w:rsidP="001B53C2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для розміщення на офіційному веб-сайті Міністерства текстових матеріалів, перевіряє та контролює достовірність довідкових даних;</w:t>
            </w:r>
          </w:p>
          <w:p w:rsidR="001440D6" w:rsidRPr="00FB4100" w:rsidRDefault="001440D6" w:rsidP="001B53C2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забезпечує </w:t>
            </w:r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>оприлюднення на вебсайті МОН</w:t>
            </w:r>
            <w:r w:rsidR="005B0D8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>інформації</w:t>
            </w:r>
            <w:r w:rsidR="00F6581B">
              <w:rPr>
                <w:rFonts w:eastAsia="Times New Roman" w:cs="Times New Roman"/>
                <w:color w:val="000000"/>
                <w:szCs w:val="28"/>
                <w:lang w:eastAsia="uk-UA"/>
              </w:rPr>
              <w:t>, створеної в процесі діяльності Міністерства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FB4100" w:rsidRPr="00FB4100" w:rsidRDefault="00FB4100" w:rsidP="001B53C2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надає відповіді на депутатські звернення, запити громадян та засобів масової інформації;</w:t>
            </w:r>
          </w:p>
          <w:p w:rsidR="000D216B" w:rsidRPr="00FB4100" w:rsidRDefault="00FB4100" w:rsidP="001B53C2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виконує інші завдання відповідно до доручень Міністра, начальника управління, начальника відділу - заступника начальника управління та покладених на нього обов’язків.</w:t>
            </w:r>
          </w:p>
        </w:tc>
      </w:tr>
      <w:tr w:rsidR="000D216B" w:rsidRPr="00A31191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1B53C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Умови оплати праці *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1B53C2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FA5B2C" w:rsidRPr="00A31191">
              <w:rPr>
                <w:rFonts w:eastAsia="Times New Roman" w:cs="Times New Roman"/>
                <w:szCs w:val="28"/>
              </w:rPr>
              <w:t>10600</w:t>
            </w:r>
            <w:r w:rsidRPr="00A31191">
              <w:rPr>
                <w:rFonts w:eastAsia="Times New Roman" w:cs="Times New Roman"/>
                <w:szCs w:val="28"/>
              </w:rPr>
              <w:t>;</w:t>
            </w:r>
          </w:p>
          <w:p w:rsidR="000D216B" w:rsidRPr="00A31191" w:rsidRDefault="000D216B" w:rsidP="001B53C2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A31191" w:rsidRDefault="000D216B" w:rsidP="001B53C2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lastRenderedPageBreak/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A31191" w:rsidRDefault="000D216B" w:rsidP="001B53C2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49034A" w:rsidRPr="00A31191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9034A" w:rsidRPr="00E64334" w:rsidRDefault="0049034A" w:rsidP="0049034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1" w:name="_GoBack" w:colFirst="1" w:colLast="1"/>
            <w:r w:rsidRPr="00E64334">
              <w:rPr>
                <w:rFonts w:eastAsia="Times New Roman" w:cs="Times New Roman"/>
                <w:szCs w:val="28"/>
              </w:rPr>
              <w:lastRenderedPageBreak/>
              <w:t>Інформація про стро</w:t>
            </w:r>
            <w:r>
              <w:rPr>
                <w:rFonts w:eastAsia="Times New Roman" w:cs="Times New Roman"/>
                <w:szCs w:val="28"/>
              </w:rPr>
              <w:t xml:space="preserve">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9034A" w:rsidRPr="00600BF2" w:rsidRDefault="0049034A" w:rsidP="0049034A">
            <w:pPr>
              <w:spacing w:before="150" w:after="15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49034A" w:rsidRPr="00600BF2" w:rsidRDefault="0049034A" w:rsidP="0049034A">
            <w:pPr>
              <w:spacing w:before="150" w:after="15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bookmarkEnd w:id="1"/>
      <w:tr w:rsidR="00A31191" w:rsidRPr="00A31191" w:rsidTr="001B53C2">
        <w:trPr>
          <w:trHeight w:val="381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1B53C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</w:t>
            </w:r>
            <w:r>
              <w:rPr>
                <w:rFonts w:eastAsia="Times New Roman" w:cs="Times New Roman"/>
                <w:szCs w:val="28"/>
              </w:rPr>
              <w:t xml:space="preserve">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>
              <w:rPr>
                <w:rFonts w:cs="Times New Roman"/>
                <w:szCs w:val="28"/>
              </w:rPr>
              <w:t>раїни від 22 квітня 2020 року № </w:t>
            </w:r>
            <w:r w:rsidRPr="00913ECD">
              <w:rPr>
                <w:rFonts w:cs="Times New Roman"/>
                <w:szCs w:val="28"/>
              </w:rPr>
              <w:t>290 (далі – Порядок);</w:t>
            </w:r>
          </w:p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lastRenderedPageBreak/>
              <w:t>3)</w:t>
            </w:r>
            <w:r w:rsidRPr="00913ECD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A31191" w:rsidRPr="00913ECD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C976BB" w:rsidRDefault="00A31191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C976BB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 w:rsidR="00C976BB" w:rsidRPr="00C976BB">
              <w:rPr>
                <w:rFonts w:cs="Times New Roman"/>
                <w:szCs w:val="28"/>
              </w:rPr>
              <w:t>17</w:t>
            </w:r>
            <w:r w:rsidRPr="00C976BB">
              <w:rPr>
                <w:rFonts w:cs="Times New Roman"/>
                <w:szCs w:val="28"/>
              </w:rPr>
              <w:t xml:space="preserve">:00 </w:t>
            </w:r>
          </w:p>
          <w:p w:rsidR="00A31191" w:rsidRPr="001B53C2" w:rsidRDefault="00C976BB" w:rsidP="001B53C2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C976BB">
              <w:rPr>
                <w:rFonts w:cs="Times New Roman"/>
                <w:szCs w:val="28"/>
              </w:rPr>
              <w:t>04</w:t>
            </w:r>
            <w:r w:rsidR="000E7F80" w:rsidRPr="00C976BB">
              <w:rPr>
                <w:rFonts w:cs="Times New Roman"/>
                <w:szCs w:val="28"/>
              </w:rPr>
              <w:t xml:space="preserve"> лютого</w:t>
            </w:r>
            <w:r w:rsidR="00A31191" w:rsidRPr="00C976BB">
              <w:rPr>
                <w:rFonts w:cs="Times New Roman"/>
                <w:szCs w:val="28"/>
              </w:rPr>
              <w:t xml:space="preserve"> 202</w:t>
            </w:r>
            <w:r w:rsidR="000E7F80" w:rsidRPr="00C976BB">
              <w:rPr>
                <w:rFonts w:cs="Times New Roman"/>
                <w:szCs w:val="28"/>
              </w:rPr>
              <w:t>1</w:t>
            </w:r>
            <w:r w:rsidR="00A31191" w:rsidRPr="00C976BB">
              <w:rPr>
                <w:rFonts w:cs="Times New Roman"/>
                <w:szCs w:val="28"/>
              </w:rPr>
              <w:t xml:space="preserve"> року через Єдиний портал вакансій державної служби НАДС (career.gov.ua).</w:t>
            </w:r>
          </w:p>
        </w:tc>
      </w:tr>
      <w:tr w:rsidR="00A31191" w:rsidRPr="00E64334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1B53C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C976BB" w:rsidRDefault="00A31191" w:rsidP="001B53C2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C976BB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C976BB" w:rsidRDefault="00A31191" w:rsidP="001B53C2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C976BB">
              <w:rPr>
                <w:rFonts w:cs="Times New Roman"/>
                <w:szCs w:val="28"/>
              </w:rPr>
              <w:t>Тел</w:t>
            </w:r>
            <w:proofErr w:type="spellEnd"/>
            <w:r w:rsidRPr="00C976BB">
              <w:rPr>
                <w:rFonts w:cs="Times New Roman"/>
                <w:szCs w:val="28"/>
              </w:rPr>
              <w:t>. 481-47-88</w:t>
            </w:r>
          </w:p>
          <w:p w:rsidR="00A31191" w:rsidRPr="00A31191" w:rsidRDefault="00A31191" w:rsidP="001B53C2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C976BB">
              <w:rPr>
                <w:rFonts w:cs="Times New Roman"/>
                <w:szCs w:val="28"/>
              </w:rPr>
              <w:t>e-</w:t>
            </w:r>
            <w:proofErr w:type="spellStart"/>
            <w:r w:rsidRPr="00C976BB">
              <w:rPr>
                <w:rFonts w:cs="Times New Roman"/>
                <w:szCs w:val="28"/>
              </w:rPr>
              <w:t>mail</w:t>
            </w:r>
            <w:proofErr w:type="spellEnd"/>
            <w:r w:rsidRPr="00C976BB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1B1920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1B1920" w:rsidRDefault="00A31191" w:rsidP="001B53C2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1B1920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1B1920" w:rsidTr="001B53C2">
        <w:trPr>
          <w:trHeight w:val="71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1B53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B53C2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B53C2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Style w:val="rvts0"/>
                <w:szCs w:val="28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F76472" w:rsidRPr="001B1920" w:rsidTr="001B53C2">
        <w:trPr>
          <w:trHeight w:val="70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C976BB" w:rsidRDefault="00F76472" w:rsidP="001B53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76BB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C976BB" w:rsidRDefault="00F76472" w:rsidP="001B53C2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C976BB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C976BB" w:rsidRDefault="000F3CEC" w:rsidP="001B53C2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C976BB">
              <w:rPr>
                <w:rFonts w:cs="Times New Roman"/>
                <w:szCs w:val="28"/>
              </w:rPr>
              <w:t>Досвід роботи у сфері комунікацій або на державних підприємствах/установах, дотичних до сфери освіти</w:t>
            </w:r>
          </w:p>
        </w:tc>
      </w:tr>
      <w:tr w:rsidR="00F76472" w:rsidRPr="001B1920" w:rsidTr="001B53C2">
        <w:trPr>
          <w:trHeight w:val="51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1B53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B53C2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B53C2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tr w:rsidR="00124041" w:rsidRPr="001B1920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F76472" w:rsidRDefault="000F13B6" w:rsidP="001B53C2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1B53C2" w:rsidRPr="00F76472" w:rsidTr="00124041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B53C2" w:rsidRPr="00314D12" w:rsidRDefault="001B53C2" w:rsidP="001B53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3C2" w:rsidRPr="000321FB" w:rsidRDefault="001B53C2" w:rsidP="001B53C2">
            <w:pPr>
              <w:spacing w:after="0"/>
            </w:pPr>
            <w:r w:rsidRPr="000321FB"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3C2" w:rsidRDefault="001B53C2" w:rsidP="001B53C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1B53C2" w:rsidRDefault="001B53C2" w:rsidP="001B53C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1B53C2" w:rsidRDefault="001B53C2" w:rsidP="001B53C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1B53C2" w:rsidRPr="00600BF2" w:rsidRDefault="001B53C2" w:rsidP="001B53C2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1B53C2" w:rsidRPr="00600BF2" w:rsidRDefault="001B53C2" w:rsidP="001B53C2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1B53C2" w:rsidRPr="00600BF2" w:rsidRDefault="001B53C2" w:rsidP="001B53C2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1B53C2" w:rsidRPr="00F76472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B53C2" w:rsidRPr="00314D12" w:rsidRDefault="001B53C2" w:rsidP="001B53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3C2" w:rsidRPr="000321FB" w:rsidRDefault="001B53C2" w:rsidP="001B53C2">
            <w:pPr>
              <w:spacing w:after="0"/>
            </w:pPr>
            <w:r w:rsidRPr="000321FB"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3C2" w:rsidRDefault="001B53C2" w:rsidP="001B53C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1B53C2" w:rsidRDefault="001B53C2" w:rsidP="001B53C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1B53C2" w:rsidRDefault="001B53C2" w:rsidP="001B53C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1B53C2" w:rsidRDefault="001B53C2" w:rsidP="001B53C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1B53C2" w:rsidRDefault="001B53C2" w:rsidP="001B53C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1B53C2" w:rsidRPr="00DB61B4" w:rsidRDefault="001B53C2" w:rsidP="001B53C2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1B53C2" w:rsidRPr="00F76472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3C2" w:rsidRPr="001B53C2" w:rsidRDefault="001B53C2" w:rsidP="001B53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53C2"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3C2" w:rsidRPr="001B53C2" w:rsidRDefault="001B53C2" w:rsidP="001B53C2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proofErr w:type="spellStart"/>
            <w:r w:rsidRPr="001B53C2">
              <w:rPr>
                <w:rFonts w:eastAsia="Times New Roman" w:cs="Times New Roman"/>
                <w:szCs w:val="28"/>
              </w:rPr>
              <w:t>Стресостійкість</w:t>
            </w:r>
            <w:proofErr w:type="spellEnd"/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3C2" w:rsidRDefault="001B53C2" w:rsidP="001B53C2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вміння управляти своїми емоціями;</w:t>
            </w:r>
          </w:p>
          <w:p w:rsidR="001B53C2" w:rsidRDefault="001B53C2" w:rsidP="001B53C2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здатність до самоконтролю;</w:t>
            </w:r>
          </w:p>
          <w:p w:rsidR="001B53C2" w:rsidRDefault="001B53C2" w:rsidP="001B53C2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здатність до конструктивного ставлення до </w:t>
            </w:r>
            <w:proofErr w:type="spellStart"/>
            <w:r>
              <w:rPr>
                <w:rFonts w:eastAsia="Times New Roman" w:cs="Times New Roman"/>
                <w:szCs w:val="28"/>
              </w:rPr>
              <w:t>зворотнього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зв’язку, зокрема до критики;</w:t>
            </w:r>
          </w:p>
          <w:p w:rsidR="001B53C2" w:rsidRPr="00D77829" w:rsidRDefault="001B53C2" w:rsidP="001B53C2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оптимізм</w:t>
            </w:r>
          </w:p>
        </w:tc>
      </w:tr>
      <w:tr w:rsidR="001B53C2" w:rsidRPr="00F76472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3C2" w:rsidRPr="001B53C2" w:rsidRDefault="001B53C2" w:rsidP="001B53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53C2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3C2" w:rsidRPr="001B53C2" w:rsidRDefault="001B53C2" w:rsidP="001B53C2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1B53C2">
              <w:rPr>
                <w:rFonts w:eastAsia="Times New Roman" w:cs="Times New Roman"/>
                <w:szCs w:val="28"/>
              </w:rPr>
              <w:t>Професійні чи технічні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53C2" w:rsidRPr="001B53C2" w:rsidRDefault="001B53C2" w:rsidP="001B53C2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1B53C2">
              <w:rPr>
                <w:rFonts w:eastAsia="Times New Roman" w:cs="Times New Roman"/>
                <w:szCs w:val="28"/>
              </w:rPr>
              <w:t xml:space="preserve">впевнений користувач ПК (Microsoft Office,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Adobe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Photoshop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Adobe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Illustrator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Adobe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Premiere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Pro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Adobe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After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Effects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>);</w:t>
            </w:r>
          </w:p>
          <w:p w:rsidR="001B53C2" w:rsidRPr="001B53C2" w:rsidRDefault="001B53C2" w:rsidP="001B53C2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1B53C2">
              <w:rPr>
                <w:rFonts w:eastAsia="Times New Roman" w:cs="Times New Roman"/>
                <w:szCs w:val="28"/>
              </w:rPr>
              <w:t>вміння користуватися системою електронного документообігу, базами даних, реєстрами;</w:t>
            </w:r>
          </w:p>
          <w:p w:rsidR="001B53C2" w:rsidRPr="001B53C2" w:rsidRDefault="001B53C2" w:rsidP="001B53C2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1B53C2">
              <w:rPr>
                <w:rFonts w:eastAsia="Times New Roman" w:cs="Times New Roman"/>
                <w:szCs w:val="28"/>
              </w:rPr>
              <w:t xml:space="preserve">володіння навичками адміністрування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вебсайтів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facebook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 сторінок, 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twitter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 сторінок, </w:t>
            </w:r>
            <w:r w:rsidRPr="001B53C2">
              <w:rPr>
                <w:rFonts w:eastAsia="Times New Roman" w:cs="Times New Roman"/>
                <w:szCs w:val="28"/>
                <w:lang w:val="en-US"/>
              </w:rPr>
              <w:t>t</w:t>
            </w:r>
            <w:proofErr w:type="spellStart"/>
            <w:r w:rsidRPr="001B53C2">
              <w:rPr>
                <w:rFonts w:eastAsia="Times New Roman" w:cs="Times New Roman"/>
                <w:szCs w:val="28"/>
              </w:rPr>
              <w:t>elegram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 каналів, </w:t>
            </w:r>
            <w:proofErr w:type="spellStart"/>
            <w:r w:rsidRPr="001B53C2">
              <w:rPr>
                <w:rFonts w:eastAsia="Times New Roman" w:cs="Times New Roman"/>
                <w:szCs w:val="28"/>
                <w:lang w:val="en-US"/>
              </w:rPr>
              <w:t>Youtube</w:t>
            </w:r>
            <w:proofErr w:type="spellEnd"/>
            <w:r w:rsidRPr="001B53C2">
              <w:rPr>
                <w:rFonts w:eastAsia="Times New Roman" w:cs="Times New Roman"/>
                <w:szCs w:val="28"/>
              </w:rPr>
              <w:t xml:space="preserve"> тощо.</w:t>
            </w:r>
          </w:p>
        </w:tc>
      </w:tr>
    </w:tbl>
    <w:p w:rsidR="000D216B" w:rsidRDefault="000D216B" w:rsidP="001B53C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25185" w:rsidRDefault="00B25185" w:rsidP="001B53C2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42F12"/>
    <w:rsid w:val="000675A7"/>
    <w:rsid w:val="000D216B"/>
    <w:rsid w:val="000E7F80"/>
    <w:rsid w:val="000F13B6"/>
    <w:rsid w:val="000F3CEC"/>
    <w:rsid w:val="00124041"/>
    <w:rsid w:val="00136FFC"/>
    <w:rsid w:val="001440D6"/>
    <w:rsid w:val="001616D2"/>
    <w:rsid w:val="00170C82"/>
    <w:rsid w:val="00182DF7"/>
    <w:rsid w:val="00190E17"/>
    <w:rsid w:val="001A04F0"/>
    <w:rsid w:val="001B53C2"/>
    <w:rsid w:val="001D72C6"/>
    <w:rsid w:val="002052E9"/>
    <w:rsid w:val="002734F3"/>
    <w:rsid w:val="00284AD3"/>
    <w:rsid w:val="003279D5"/>
    <w:rsid w:val="00352163"/>
    <w:rsid w:val="003B0FBC"/>
    <w:rsid w:val="004204EB"/>
    <w:rsid w:val="00423C27"/>
    <w:rsid w:val="00463FCB"/>
    <w:rsid w:val="0049034A"/>
    <w:rsid w:val="004B22F4"/>
    <w:rsid w:val="004D3657"/>
    <w:rsid w:val="00520749"/>
    <w:rsid w:val="005B0D8E"/>
    <w:rsid w:val="005C0144"/>
    <w:rsid w:val="005D672D"/>
    <w:rsid w:val="00603065"/>
    <w:rsid w:val="007164EA"/>
    <w:rsid w:val="00781460"/>
    <w:rsid w:val="008117C6"/>
    <w:rsid w:val="008C4899"/>
    <w:rsid w:val="00993E6E"/>
    <w:rsid w:val="009E0FAC"/>
    <w:rsid w:val="00A2452F"/>
    <w:rsid w:val="00A31191"/>
    <w:rsid w:val="00A61527"/>
    <w:rsid w:val="00A67C49"/>
    <w:rsid w:val="00B010E6"/>
    <w:rsid w:val="00B25185"/>
    <w:rsid w:val="00B67B51"/>
    <w:rsid w:val="00BF56CC"/>
    <w:rsid w:val="00C976BB"/>
    <w:rsid w:val="00CE1E8D"/>
    <w:rsid w:val="00D57716"/>
    <w:rsid w:val="00D6003D"/>
    <w:rsid w:val="00D77829"/>
    <w:rsid w:val="00D905E6"/>
    <w:rsid w:val="00E309C0"/>
    <w:rsid w:val="00E364E4"/>
    <w:rsid w:val="00E41316"/>
    <w:rsid w:val="00EF34E3"/>
    <w:rsid w:val="00F6581B"/>
    <w:rsid w:val="00F76472"/>
    <w:rsid w:val="00FA5B2C"/>
    <w:rsid w:val="00FB3E81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4349</Words>
  <Characters>2480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13</cp:revision>
  <cp:lastPrinted>2020-06-17T12:43:00Z</cp:lastPrinted>
  <dcterms:created xsi:type="dcterms:W3CDTF">2020-06-17T12:36:00Z</dcterms:created>
  <dcterms:modified xsi:type="dcterms:W3CDTF">2021-02-01T14:48:00Z</dcterms:modified>
</cp:coreProperties>
</file>