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16B" w:rsidRPr="00EE7B47" w:rsidRDefault="000D216B" w:rsidP="00942211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 xml:space="preserve">ЗАТВЕРДЖЕНО </w:t>
      </w:r>
    </w:p>
    <w:p w:rsidR="00FA5B2C" w:rsidRPr="00EE7B47" w:rsidRDefault="000F13B6" w:rsidP="00942211">
      <w:pPr>
        <w:spacing w:after="0" w:line="240" w:lineRule="auto"/>
        <w:ind w:left="4820"/>
        <w:rPr>
          <w:rFonts w:eastAsia="Calibri" w:cs="Times New Roman"/>
          <w:szCs w:val="28"/>
        </w:rPr>
      </w:pPr>
      <w:r w:rsidRPr="00EE7B47">
        <w:rPr>
          <w:rFonts w:eastAsia="Calibri" w:cs="Times New Roman"/>
          <w:szCs w:val="28"/>
        </w:rPr>
        <w:t>н</w:t>
      </w:r>
      <w:r w:rsidR="000D216B" w:rsidRPr="00EE7B47">
        <w:rPr>
          <w:rFonts w:eastAsia="Calibri" w:cs="Times New Roman"/>
          <w:szCs w:val="28"/>
        </w:rPr>
        <w:t xml:space="preserve">аказ Міністерства освіти і науки України </w:t>
      </w:r>
    </w:p>
    <w:p w:rsidR="000D216B" w:rsidRPr="009A732B" w:rsidRDefault="000F13B6" w:rsidP="00942211">
      <w:pPr>
        <w:spacing w:after="0" w:line="240" w:lineRule="auto"/>
        <w:ind w:left="4820"/>
        <w:rPr>
          <w:rFonts w:eastAsia="Calibri" w:cs="Times New Roman"/>
          <w:color w:val="FF0000"/>
          <w:szCs w:val="28"/>
          <w:lang w:val="ru-RU"/>
        </w:rPr>
      </w:pPr>
      <w:r w:rsidRPr="00EE7B47">
        <w:rPr>
          <w:rFonts w:eastAsia="Calibri" w:cs="Times New Roman"/>
          <w:szCs w:val="28"/>
        </w:rPr>
        <w:t>від</w:t>
      </w:r>
      <w:r w:rsidR="00591B44">
        <w:rPr>
          <w:rFonts w:eastAsia="Calibri" w:cs="Times New Roman"/>
          <w:szCs w:val="28"/>
        </w:rPr>
        <w:t xml:space="preserve"> </w:t>
      </w:r>
      <w:r w:rsidR="00591B44" w:rsidRPr="00B56F29">
        <w:rPr>
          <w:rFonts w:eastAsia="Calibri" w:cs="Times New Roman"/>
          <w:szCs w:val="28"/>
        </w:rPr>
        <w:t xml:space="preserve"> </w:t>
      </w:r>
      <w:r w:rsidR="00281E9D">
        <w:rPr>
          <w:rFonts w:eastAsia="Calibri" w:cs="Times New Roman"/>
          <w:szCs w:val="28"/>
          <w:lang w:val="ru-RU"/>
        </w:rPr>
        <w:t>21.01.</w:t>
      </w:r>
      <w:r w:rsidR="00691A49" w:rsidRPr="00B56F29">
        <w:rPr>
          <w:rFonts w:eastAsia="Calibri" w:cs="Times New Roman"/>
          <w:szCs w:val="28"/>
        </w:rPr>
        <w:t>20</w:t>
      </w:r>
      <w:r w:rsidR="00942211" w:rsidRPr="00B56F29">
        <w:rPr>
          <w:rFonts w:eastAsia="Calibri" w:cs="Times New Roman"/>
          <w:szCs w:val="28"/>
        </w:rPr>
        <w:t>21 року</w:t>
      </w:r>
      <w:r w:rsidR="00FA5B2C" w:rsidRPr="00B56F29">
        <w:rPr>
          <w:rFonts w:eastAsia="Calibri" w:cs="Times New Roman"/>
          <w:szCs w:val="28"/>
        </w:rPr>
        <w:t xml:space="preserve"> </w:t>
      </w:r>
      <w:r w:rsidR="000D216B" w:rsidRPr="00B56F29">
        <w:rPr>
          <w:rFonts w:eastAsia="Calibri" w:cs="Times New Roman"/>
          <w:szCs w:val="28"/>
        </w:rPr>
        <w:t xml:space="preserve">№ </w:t>
      </w:r>
      <w:r w:rsidR="00281E9D">
        <w:rPr>
          <w:rFonts w:eastAsia="Calibri" w:cs="Times New Roman"/>
          <w:szCs w:val="28"/>
          <w:lang w:val="ru-RU"/>
        </w:rPr>
        <w:t>24-а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b/>
          <w:bCs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 xml:space="preserve">ОГОЛОШЕННЯ </w:t>
      </w:r>
    </w:p>
    <w:p w:rsidR="000D216B" w:rsidRPr="00EE7B47" w:rsidRDefault="000D216B" w:rsidP="00CE1E4D">
      <w:pPr>
        <w:shd w:val="clear" w:color="auto" w:fill="FFFFFF"/>
        <w:spacing w:after="0" w:line="240" w:lineRule="auto"/>
        <w:ind w:left="450" w:right="450"/>
        <w:jc w:val="center"/>
        <w:rPr>
          <w:rFonts w:eastAsia="Times New Roman" w:cs="Times New Roman"/>
          <w:color w:val="000000"/>
          <w:szCs w:val="28"/>
        </w:rPr>
      </w:pPr>
      <w:r w:rsidRPr="00EE7B47">
        <w:rPr>
          <w:rFonts w:eastAsia="Times New Roman" w:cs="Times New Roman"/>
          <w:b/>
          <w:bCs/>
          <w:color w:val="000000"/>
          <w:szCs w:val="28"/>
        </w:rPr>
        <w:t>про добір на період дії карантину</w:t>
      </w:r>
    </w:p>
    <w:tbl>
      <w:tblPr>
        <w:tblW w:w="5519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2637"/>
        <w:gridCol w:w="56"/>
        <w:gridCol w:w="7231"/>
      </w:tblGrid>
      <w:tr w:rsidR="000D216B" w:rsidRPr="00EE7B47" w:rsidTr="00A31191">
        <w:trPr>
          <w:trHeight w:val="987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EE7B47" w:rsidRDefault="000D216B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D216B" w:rsidRPr="00942211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  <w:p w:rsidR="000D216B" w:rsidRPr="002F1775" w:rsidRDefault="00942211" w:rsidP="00ED38D4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942211">
              <w:rPr>
                <w:rFonts w:eastAsia="Times New Roman" w:cs="Times New Roman"/>
                <w:szCs w:val="28"/>
              </w:rPr>
              <w:t>Генеральний директор</w:t>
            </w:r>
            <w:r w:rsidRPr="00942211">
              <w:t xml:space="preserve"> </w:t>
            </w:r>
            <w:r w:rsidR="00ED38D4">
              <w:rPr>
                <w:rFonts w:eastAsia="Times New Roman" w:cs="Times New Roman"/>
                <w:szCs w:val="28"/>
              </w:rPr>
              <w:t>д</w:t>
            </w:r>
            <w:r w:rsidRPr="00942211">
              <w:rPr>
                <w:rFonts w:eastAsia="Times New Roman" w:cs="Times New Roman"/>
                <w:szCs w:val="28"/>
              </w:rPr>
              <w:t xml:space="preserve">иректорату європейської інтеграції, бюджетування та узгодження політик </w:t>
            </w:r>
            <w:r w:rsidR="00CE1E4D" w:rsidRPr="00942211">
              <w:rPr>
                <w:rFonts w:eastAsia="Times New Roman" w:cs="Times New Roman"/>
                <w:szCs w:val="28"/>
              </w:rPr>
              <w:t>Міністерства осві</w:t>
            </w:r>
            <w:r w:rsidR="004B1132" w:rsidRPr="00942211">
              <w:rPr>
                <w:rFonts w:eastAsia="Times New Roman" w:cs="Times New Roman"/>
                <w:szCs w:val="28"/>
              </w:rPr>
              <w:t xml:space="preserve">ти і науки України, </w:t>
            </w:r>
            <w:r w:rsidR="004B1132" w:rsidRPr="00ED38D4">
              <w:rPr>
                <w:rFonts w:eastAsia="Times New Roman" w:cs="Times New Roman"/>
                <w:color w:val="000000" w:themeColor="text1"/>
                <w:szCs w:val="28"/>
              </w:rPr>
              <w:t>категорія Б1</w:t>
            </w:r>
          </w:p>
        </w:tc>
      </w:tr>
      <w:tr w:rsidR="00CE1E4D" w:rsidRPr="00EE7B47" w:rsidTr="00A31191">
        <w:trPr>
          <w:trHeight w:val="266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0" w:name="n766"/>
            <w:bookmarkEnd w:id="0"/>
            <w:r w:rsidRPr="00EE7B47">
              <w:rPr>
                <w:rFonts w:eastAsia="Times New Roman" w:cs="Times New Roman"/>
                <w:szCs w:val="28"/>
              </w:rPr>
              <w:t xml:space="preserve">Посадові обов’язки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942211" w:rsidRDefault="00CE1E4D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942211">
              <w:rPr>
                <w:sz w:val="28"/>
                <w:szCs w:val="28"/>
                <w:lang w:val="uk-UA" w:eastAsia="uk-UA"/>
              </w:rPr>
              <w:t xml:space="preserve">Відповідно до основних завдань та обов’язків </w:t>
            </w:r>
            <w:r w:rsidR="00942211" w:rsidRPr="00942211">
              <w:rPr>
                <w:sz w:val="28"/>
                <w:szCs w:val="28"/>
                <w:lang w:val="uk-UA" w:eastAsia="uk-UA"/>
              </w:rPr>
              <w:t xml:space="preserve">генеральний директор </w:t>
            </w:r>
            <w:r w:rsidR="00ED38D4">
              <w:rPr>
                <w:sz w:val="28"/>
                <w:szCs w:val="28"/>
                <w:lang w:val="uk-UA" w:eastAsia="uk-UA"/>
              </w:rPr>
              <w:t>д</w:t>
            </w:r>
            <w:r w:rsidR="00942211" w:rsidRPr="00942211">
              <w:rPr>
                <w:sz w:val="28"/>
                <w:szCs w:val="28"/>
                <w:lang w:val="uk-UA" w:eastAsia="uk-UA"/>
              </w:rPr>
              <w:t>иректорату європейської інтеграції, бюджетування та узгодження політик</w:t>
            </w:r>
            <w:r w:rsidR="004B1132" w:rsidRPr="00942211">
              <w:rPr>
                <w:sz w:val="28"/>
                <w:szCs w:val="28"/>
                <w:lang w:val="uk-UA" w:eastAsia="uk-UA"/>
              </w:rPr>
              <w:t>:</w:t>
            </w:r>
          </w:p>
          <w:p w:rsidR="004B1132" w:rsidRPr="00190CDB" w:rsidRDefault="004B1132" w:rsidP="00D2461E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90CDB">
              <w:rPr>
                <w:sz w:val="28"/>
                <w:szCs w:val="28"/>
                <w:lang w:val="uk-UA" w:eastAsia="uk-UA"/>
              </w:rPr>
              <w:t xml:space="preserve">- </w:t>
            </w:r>
            <w:r w:rsidR="00190CDB" w:rsidRPr="00190CDB">
              <w:rPr>
                <w:sz w:val="28"/>
                <w:szCs w:val="28"/>
                <w:lang w:val="uk-UA" w:eastAsia="uk-UA"/>
              </w:rPr>
              <w:t>здійснює керівництво роботою директорату щодо виконання основних завдань та функцій, що визначені положенням про директорат.</w:t>
            </w:r>
            <w:r w:rsidRPr="00190CDB">
              <w:rPr>
                <w:sz w:val="28"/>
                <w:szCs w:val="28"/>
                <w:lang w:val="uk-UA" w:eastAsia="uk-UA"/>
              </w:rPr>
              <w:t>;</w:t>
            </w:r>
          </w:p>
          <w:p w:rsidR="00122B97" w:rsidRDefault="004B1132" w:rsidP="00556CB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 w:rsidRPr="00190CDB">
              <w:rPr>
                <w:sz w:val="28"/>
                <w:szCs w:val="28"/>
                <w:lang w:val="uk-UA" w:eastAsia="uk-UA"/>
              </w:rPr>
              <w:t xml:space="preserve">- </w:t>
            </w:r>
            <w:r w:rsidR="00190CDB" w:rsidRPr="00190CDB">
              <w:rPr>
                <w:sz w:val="28"/>
                <w:szCs w:val="28"/>
                <w:lang w:val="uk-UA" w:eastAsia="uk-UA"/>
              </w:rPr>
              <w:t>організовує стратегічне та оперативне планування діяльності Міністерства, моніторинг та оцінку реалізації планів та досягнення поставлених цілей; звітування щодо виконання Програми діяльності Кабінету Міністрів України, інших документів державної політики</w:t>
            </w:r>
            <w:r w:rsidR="00190CDB"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Default="00556CBD" w:rsidP="00556CB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координаці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роботи директоратів політик з розроблення документів державної політики, аналізу, планування та реалізації політик, надання необхідної методич</w:t>
            </w:r>
            <w:r>
              <w:rPr>
                <w:sz w:val="28"/>
                <w:szCs w:val="28"/>
                <w:lang w:val="uk-UA" w:eastAsia="uk-UA"/>
              </w:rPr>
              <w:t>ної та консультативної допомоги;</w:t>
            </w:r>
          </w:p>
          <w:p w:rsidR="00556CBD" w:rsidRDefault="00556CBD" w:rsidP="00556CB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здійснює підготовку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пропозицій щодо визначення стратегії, перегляду або коригування державних політик в сферах освіти і науки, наукової, науково-технічної та інноваційної діяльності, трансферу техно</w:t>
            </w:r>
            <w:r>
              <w:rPr>
                <w:sz w:val="28"/>
                <w:szCs w:val="28"/>
                <w:lang w:val="uk-UA" w:eastAsia="uk-UA"/>
              </w:rPr>
              <w:t xml:space="preserve">логій, а також їх </w:t>
            </w:r>
            <w:proofErr w:type="spellStart"/>
            <w:r>
              <w:rPr>
                <w:sz w:val="28"/>
                <w:szCs w:val="28"/>
                <w:lang w:val="uk-UA" w:eastAsia="uk-UA"/>
              </w:rPr>
              <w:t>пріоритезації</w:t>
            </w:r>
            <w:proofErr w:type="spellEnd"/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556CBD" w:rsidRDefault="00556CBD" w:rsidP="00556CB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узгоджен</w:t>
            </w:r>
            <w:r>
              <w:rPr>
                <w:sz w:val="28"/>
                <w:szCs w:val="28"/>
                <w:lang w:val="uk-UA" w:eastAsia="uk-UA"/>
              </w:rPr>
              <w:t>ість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про</w:t>
            </w:r>
            <w:r w:rsidR="00ED38D4"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>ктів документів державної політики, актів законодавства та розпорядчих актів, що розробляються Міністерством, з цілями та пріоритетами, визначеними Програмою діяльності Кабінету Міністрів України, іншими</w:t>
            </w:r>
            <w:r>
              <w:rPr>
                <w:sz w:val="28"/>
                <w:szCs w:val="28"/>
                <w:lang w:val="uk-UA" w:eastAsia="uk-UA"/>
              </w:rPr>
              <w:t xml:space="preserve"> документами державної політики;</w:t>
            </w:r>
          </w:p>
          <w:p w:rsidR="00556CBD" w:rsidRDefault="00556CBD" w:rsidP="00556CB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забезпечує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середньостроков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поточн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бюджетн</w:t>
            </w:r>
            <w:r>
              <w:rPr>
                <w:sz w:val="28"/>
                <w:szCs w:val="28"/>
                <w:lang w:val="uk-UA" w:eastAsia="uk-UA"/>
              </w:rPr>
              <w:t>е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планування Міністерства; координаці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роботи щодо формування пропозицій до проекту Державного бюджету України </w:t>
            </w:r>
            <w:r w:rsidR="00ED38D4">
              <w:rPr>
                <w:sz w:val="28"/>
                <w:szCs w:val="28"/>
                <w:lang w:val="uk-UA" w:eastAsia="uk-UA"/>
              </w:rPr>
              <w:t>н</w:t>
            </w:r>
            <w:r w:rsidRPr="00556CBD">
              <w:rPr>
                <w:sz w:val="28"/>
                <w:szCs w:val="28"/>
                <w:lang w:val="uk-UA" w:eastAsia="uk-UA"/>
              </w:rPr>
              <w:t>а відповідний рік та середнь</w:t>
            </w:r>
            <w:r>
              <w:rPr>
                <w:sz w:val="28"/>
                <w:szCs w:val="28"/>
                <w:lang w:val="uk-UA" w:eastAsia="uk-UA"/>
              </w:rPr>
              <w:t>острокової бюджетної декларації;</w:t>
            </w:r>
          </w:p>
          <w:p w:rsidR="00556CBD" w:rsidRDefault="00556CBD" w:rsidP="00556CBD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, </w:t>
            </w:r>
            <w:r>
              <w:rPr>
                <w:sz w:val="28"/>
                <w:szCs w:val="28"/>
                <w:lang w:val="uk-UA" w:eastAsia="uk-UA"/>
              </w:rPr>
              <w:t>координує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спрямовує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міжнародн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освітн</w:t>
            </w:r>
            <w:r>
              <w:rPr>
                <w:sz w:val="28"/>
                <w:szCs w:val="28"/>
                <w:lang w:val="uk-UA" w:eastAsia="uk-UA"/>
              </w:rPr>
              <w:t>ю</w:t>
            </w:r>
            <w:r w:rsidRPr="00556CBD">
              <w:rPr>
                <w:sz w:val="28"/>
                <w:szCs w:val="28"/>
                <w:lang w:val="uk-UA" w:eastAsia="uk-UA"/>
              </w:rPr>
              <w:t>, науков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>, науково-технічн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та інноваційн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діяльності МОН, в тому числі пов’язан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556CBD">
              <w:rPr>
                <w:sz w:val="28"/>
                <w:szCs w:val="28"/>
                <w:lang w:val="uk-UA" w:eastAsia="uk-UA"/>
              </w:rPr>
              <w:t xml:space="preserve"> із європейською та євроатлантичною інтеграцією, виконанням У</w:t>
            </w:r>
            <w:r>
              <w:rPr>
                <w:sz w:val="28"/>
                <w:szCs w:val="28"/>
                <w:lang w:val="uk-UA" w:eastAsia="uk-UA"/>
              </w:rPr>
              <w:t>годи про асоціацію України з ЄС;</w:t>
            </w:r>
          </w:p>
          <w:p w:rsidR="00556CBD" w:rsidRDefault="009E5D8A" w:rsidP="009E5D8A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lastRenderedPageBreak/>
              <w:t>- організовує</w:t>
            </w:r>
            <w:r w:rsidRPr="009E5D8A">
              <w:rPr>
                <w:sz w:val="28"/>
                <w:szCs w:val="28"/>
                <w:lang w:val="uk-UA" w:eastAsia="uk-UA"/>
              </w:rPr>
              <w:t xml:space="preserve"> стратегічн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9E5D8A">
              <w:rPr>
                <w:sz w:val="28"/>
                <w:szCs w:val="28"/>
                <w:lang w:val="uk-UA" w:eastAsia="uk-UA"/>
              </w:rPr>
              <w:t xml:space="preserve"> комунікаці</w:t>
            </w:r>
            <w:r>
              <w:rPr>
                <w:sz w:val="28"/>
                <w:szCs w:val="28"/>
                <w:lang w:val="uk-UA" w:eastAsia="uk-UA"/>
              </w:rPr>
              <w:t>ї</w:t>
            </w:r>
            <w:r w:rsidRPr="009E5D8A">
              <w:rPr>
                <w:sz w:val="28"/>
                <w:szCs w:val="28"/>
                <w:lang w:val="uk-UA" w:eastAsia="uk-UA"/>
              </w:rPr>
              <w:t xml:space="preserve"> щодо діяльності Мініс</w:t>
            </w:r>
            <w:r>
              <w:rPr>
                <w:sz w:val="28"/>
                <w:szCs w:val="28"/>
                <w:lang w:val="uk-UA" w:eastAsia="uk-UA"/>
              </w:rPr>
              <w:t>терства;</w:t>
            </w:r>
          </w:p>
          <w:p w:rsidR="009E5D8A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інституційн</w:t>
            </w:r>
            <w:r>
              <w:rPr>
                <w:sz w:val="28"/>
                <w:szCs w:val="28"/>
                <w:lang w:val="uk-UA" w:eastAsia="uk-UA"/>
              </w:rPr>
              <w:t>ий розвиток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Міністерства</w:t>
            </w:r>
            <w:r>
              <w:rPr>
                <w:sz w:val="28"/>
                <w:szCs w:val="28"/>
                <w:lang w:val="uk-UA" w:eastAsia="uk-UA"/>
              </w:rPr>
              <w:t>;</w:t>
            </w:r>
          </w:p>
          <w:p w:rsidR="00C06D09" w:rsidRPr="00C06D09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забезпечує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наступність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послідовність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у діяльності Міністерства у р</w:t>
            </w:r>
            <w:r>
              <w:rPr>
                <w:sz w:val="28"/>
                <w:szCs w:val="28"/>
                <w:lang w:val="uk-UA" w:eastAsia="uk-UA"/>
              </w:rPr>
              <w:t>азі зміни його керівного складу;</w:t>
            </w:r>
          </w:p>
          <w:p w:rsidR="00C06D09" w:rsidRPr="00C06D09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та </w:t>
            </w:r>
            <w:r>
              <w:rPr>
                <w:sz w:val="28"/>
                <w:szCs w:val="28"/>
                <w:lang w:val="uk-UA" w:eastAsia="uk-UA"/>
              </w:rPr>
              <w:t>координує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підготовку про</w:t>
            </w:r>
            <w:r w:rsidR="00ED38D4">
              <w:rPr>
                <w:sz w:val="28"/>
                <w:szCs w:val="28"/>
                <w:lang w:val="uk-UA" w:eastAsia="uk-UA"/>
              </w:rPr>
              <w:t>е</w:t>
            </w:r>
            <w:r w:rsidRPr="00C06D09">
              <w:rPr>
                <w:sz w:val="28"/>
                <w:szCs w:val="28"/>
                <w:lang w:val="uk-UA" w:eastAsia="uk-UA"/>
              </w:rPr>
              <w:t>ктів рішень і документів з питань, що нале</w:t>
            </w:r>
            <w:r>
              <w:rPr>
                <w:sz w:val="28"/>
                <w:szCs w:val="28"/>
                <w:lang w:val="uk-UA" w:eastAsia="uk-UA"/>
              </w:rPr>
              <w:t>жать до компетенції директорату;</w:t>
            </w:r>
          </w:p>
          <w:p w:rsidR="00C06D09" w:rsidRPr="00C06D09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здійснює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ланування роботи директорату та контроль стану її виконання; забезпечення ефективної внутрішньої </w:t>
            </w:r>
            <w:r>
              <w:rPr>
                <w:sz w:val="28"/>
                <w:szCs w:val="28"/>
                <w:lang w:val="uk-UA" w:eastAsia="uk-UA"/>
              </w:rPr>
              <w:t>комунікації в межах директорату;</w:t>
            </w:r>
          </w:p>
          <w:p w:rsidR="00C06D09" w:rsidRPr="00C06D09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організовує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робот</w:t>
            </w:r>
            <w:r>
              <w:rPr>
                <w:sz w:val="28"/>
                <w:szCs w:val="28"/>
                <w:lang w:val="uk-UA" w:eastAsia="uk-UA"/>
              </w:rPr>
              <w:t>у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експертних груп, окремих державних експертів; </w:t>
            </w:r>
            <w:r>
              <w:rPr>
                <w:sz w:val="28"/>
                <w:szCs w:val="28"/>
                <w:lang w:val="uk-UA" w:eastAsia="uk-UA"/>
              </w:rPr>
              <w:t>визначає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функціональн</w:t>
            </w:r>
            <w:r>
              <w:rPr>
                <w:sz w:val="28"/>
                <w:szCs w:val="28"/>
                <w:lang w:val="uk-UA" w:eastAsia="uk-UA"/>
              </w:rPr>
              <w:t>і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обов’язк</w:t>
            </w:r>
            <w:r>
              <w:rPr>
                <w:sz w:val="28"/>
                <w:szCs w:val="28"/>
                <w:lang w:val="uk-UA" w:eastAsia="uk-UA"/>
              </w:rPr>
              <w:t>и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працівників директорату, </w:t>
            </w:r>
            <w:r>
              <w:rPr>
                <w:sz w:val="28"/>
                <w:szCs w:val="28"/>
                <w:lang w:val="uk-UA" w:eastAsia="uk-UA"/>
              </w:rPr>
              <w:t>погоджує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їх посадов</w:t>
            </w:r>
            <w:r>
              <w:rPr>
                <w:sz w:val="28"/>
                <w:szCs w:val="28"/>
                <w:lang w:val="uk-UA" w:eastAsia="uk-UA"/>
              </w:rPr>
              <w:t>і інструкції;</w:t>
            </w:r>
          </w:p>
          <w:p w:rsidR="00C06D09" w:rsidRPr="00C06D09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забезпечує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дотримання державними службовцями директорату правил внутрішнього службового розпорядку та виконавської дисципліни, </w:t>
            </w:r>
            <w:r>
              <w:rPr>
                <w:sz w:val="28"/>
                <w:szCs w:val="28"/>
                <w:lang w:val="uk-UA" w:eastAsia="uk-UA"/>
              </w:rPr>
              <w:t>вносить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пропозиці</w:t>
            </w:r>
            <w:r>
              <w:rPr>
                <w:sz w:val="28"/>
                <w:szCs w:val="28"/>
                <w:lang w:val="uk-UA" w:eastAsia="uk-UA"/>
              </w:rPr>
              <w:t>ї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державному секретарю Міністерства щодо застосування заохочень та стягнень до д</w:t>
            </w:r>
            <w:r>
              <w:rPr>
                <w:sz w:val="28"/>
                <w:szCs w:val="28"/>
                <w:lang w:val="uk-UA" w:eastAsia="uk-UA"/>
              </w:rPr>
              <w:t>ержавних службовців директорату;</w:t>
            </w:r>
          </w:p>
          <w:p w:rsidR="00C06D09" w:rsidRPr="00C06D09" w:rsidRDefault="00C06D09" w:rsidP="00C06D09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здійснює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</w:t>
            </w:r>
            <w:r>
              <w:rPr>
                <w:sz w:val="28"/>
                <w:szCs w:val="28"/>
                <w:lang w:val="uk-UA" w:eastAsia="uk-UA"/>
              </w:rPr>
              <w:t>п</w:t>
            </w:r>
            <w:r w:rsidRPr="00C06D09">
              <w:rPr>
                <w:sz w:val="28"/>
                <w:szCs w:val="28"/>
                <w:lang w:val="uk-UA" w:eastAsia="uk-UA"/>
              </w:rPr>
              <w:t>редставництво Міністерства в інших органах державної влади, в установах та організаціях (в тому числі міжнародних) з питань, що нале</w:t>
            </w:r>
            <w:r>
              <w:rPr>
                <w:sz w:val="28"/>
                <w:szCs w:val="28"/>
                <w:lang w:val="uk-UA" w:eastAsia="uk-UA"/>
              </w:rPr>
              <w:t>жать до компетенції директорату;</w:t>
            </w:r>
          </w:p>
          <w:p w:rsidR="00C06D09" w:rsidRPr="00556CBD" w:rsidRDefault="00C06D09" w:rsidP="00ED38D4">
            <w:pPr>
              <w:pStyle w:val="a7"/>
              <w:spacing w:before="0" w:beforeAutospacing="0" w:after="0" w:afterAutospacing="0"/>
              <w:ind w:right="143" w:firstLine="709"/>
              <w:jc w:val="both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- в</w:t>
            </w:r>
            <w:r w:rsidRPr="00C06D09">
              <w:rPr>
                <w:sz w:val="28"/>
                <w:szCs w:val="28"/>
                <w:lang w:val="uk-UA" w:eastAsia="uk-UA"/>
              </w:rPr>
              <w:t>ико</w:t>
            </w:r>
            <w:r>
              <w:rPr>
                <w:sz w:val="28"/>
                <w:szCs w:val="28"/>
                <w:lang w:val="uk-UA" w:eastAsia="uk-UA"/>
              </w:rPr>
              <w:t>нує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інш</w:t>
            </w:r>
            <w:r w:rsidR="00ED38D4">
              <w:rPr>
                <w:sz w:val="28"/>
                <w:szCs w:val="28"/>
                <w:lang w:val="uk-UA" w:eastAsia="uk-UA"/>
              </w:rPr>
              <w:t xml:space="preserve">і </w:t>
            </w:r>
            <w:r w:rsidRPr="00C06D09">
              <w:rPr>
                <w:sz w:val="28"/>
                <w:szCs w:val="28"/>
                <w:lang w:val="uk-UA" w:eastAsia="uk-UA"/>
              </w:rPr>
              <w:t>обов’язк</w:t>
            </w:r>
            <w:r w:rsidR="00ED38D4">
              <w:rPr>
                <w:sz w:val="28"/>
                <w:szCs w:val="28"/>
                <w:lang w:val="uk-UA" w:eastAsia="uk-UA"/>
              </w:rPr>
              <w:t>и</w:t>
            </w:r>
            <w:r w:rsidRPr="00C06D09">
              <w:rPr>
                <w:sz w:val="28"/>
                <w:szCs w:val="28"/>
                <w:lang w:val="uk-UA" w:eastAsia="uk-UA"/>
              </w:rPr>
              <w:t xml:space="preserve"> відповідно до функцій та завдань директорату, доручень керівництва.</w:t>
            </w:r>
          </w:p>
        </w:tc>
      </w:tr>
      <w:tr w:rsidR="000D216B" w:rsidRPr="00EE7B47" w:rsidTr="00A31191">
        <w:trPr>
          <w:trHeight w:val="402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7B47" w:rsidRDefault="00014538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bookmarkStart w:id="1" w:name="_GoBack" w:colFirst="1" w:colLast="1"/>
            <w:r w:rsidRPr="00EE7B47">
              <w:rPr>
                <w:rFonts w:eastAsia="Times New Roman" w:cs="Times New Roman"/>
                <w:szCs w:val="28"/>
              </w:rPr>
              <w:lastRenderedPageBreak/>
              <w:t>Умови оплати праці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color w:val="FF0000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- посадовий </w:t>
            </w:r>
            <w:r w:rsidRPr="00ED38D4">
              <w:rPr>
                <w:rFonts w:eastAsia="Times New Roman" w:cs="Times New Roman"/>
                <w:color w:val="000000" w:themeColor="text1"/>
                <w:szCs w:val="28"/>
              </w:rPr>
              <w:t>оклад –</w:t>
            </w:r>
            <w:r w:rsidR="00D2461E" w:rsidRPr="00ED38D4">
              <w:rPr>
                <w:rFonts w:eastAsia="Times New Roman" w:cs="Times New Roman"/>
                <w:color w:val="000000" w:themeColor="text1"/>
                <w:szCs w:val="28"/>
              </w:rPr>
              <w:t xml:space="preserve">  </w:t>
            </w:r>
            <w:r w:rsidR="00ED38D4" w:rsidRPr="00ED38D4">
              <w:rPr>
                <w:rFonts w:eastAsia="Times New Roman" w:cs="Times New Roman"/>
                <w:color w:val="000000" w:themeColor="text1"/>
                <w:szCs w:val="28"/>
              </w:rPr>
              <w:t>19 9</w:t>
            </w:r>
            <w:r w:rsidR="00F72217" w:rsidRPr="00ED38D4">
              <w:rPr>
                <w:rFonts w:eastAsia="Times New Roman" w:cs="Times New Roman"/>
                <w:color w:val="000000" w:themeColor="text1"/>
                <w:szCs w:val="28"/>
              </w:rPr>
              <w:t>00</w:t>
            </w:r>
            <w:r w:rsidR="00D2461E" w:rsidRPr="00ED38D4">
              <w:rPr>
                <w:rFonts w:eastAsia="Times New Roman" w:cs="Times New Roman"/>
                <w:color w:val="000000" w:themeColor="text1"/>
                <w:szCs w:val="28"/>
              </w:rPr>
              <w:t xml:space="preserve"> </w:t>
            </w:r>
            <w:r w:rsidR="00014538" w:rsidRPr="00ED38D4">
              <w:rPr>
                <w:rFonts w:eastAsia="Times New Roman" w:cs="Times New Roman"/>
                <w:color w:val="000000" w:themeColor="text1"/>
                <w:szCs w:val="28"/>
              </w:rPr>
              <w:t>грн</w:t>
            </w:r>
            <w:r w:rsidRPr="00ED38D4">
              <w:rPr>
                <w:rFonts w:eastAsia="Times New Roman" w:cs="Times New Roman"/>
                <w:color w:val="000000" w:themeColor="text1"/>
                <w:szCs w:val="28"/>
              </w:rPr>
              <w:t>;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- надбавка за ранг державного службовця; </w:t>
            </w:r>
          </w:p>
          <w:p w:rsidR="000D216B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AE5C11" w:rsidRPr="00AE5C11" w:rsidRDefault="00AE5C11" w:rsidP="00AE5C11">
            <w:pPr>
              <w:widowControl w:val="0"/>
              <w:spacing w:after="0" w:line="256" w:lineRule="auto"/>
              <w:rPr>
                <w:rFonts w:eastAsia="Times New Roman" w:cs="Times New Roman"/>
                <w:color w:val="000000"/>
                <w:szCs w:val="28"/>
              </w:rPr>
            </w:pPr>
            <w:r w:rsidRPr="004A5360">
              <w:rPr>
                <w:rFonts w:eastAsia="Times New Roman" w:cs="Times New Roman"/>
                <w:color w:val="000000"/>
                <w:szCs w:val="28"/>
              </w:rPr>
              <w:t>надбавка за виконання особливо важливої роботи – 3</w:t>
            </w:r>
            <w:r>
              <w:rPr>
                <w:rFonts w:eastAsia="Times New Roman" w:cs="Times New Roman"/>
                <w:color w:val="000000"/>
                <w:szCs w:val="28"/>
              </w:rPr>
              <w:t>5000</w:t>
            </w:r>
            <w:r w:rsidRPr="004A5360">
              <w:rPr>
                <w:rFonts w:eastAsia="Times New Roman" w:cs="Times New Roman"/>
                <w:color w:val="000000"/>
                <w:szCs w:val="28"/>
              </w:rPr>
              <w:t xml:space="preserve"> грн. (на період випробування встановлюється в розмірі 50 %);</w:t>
            </w:r>
          </w:p>
          <w:p w:rsidR="000D216B" w:rsidRPr="00EE7B47" w:rsidRDefault="000D216B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- інші виплати, премії – у разі встановлення</w:t>
            </w:r>
          </w:p>
        </w:tc>
      </w:tr>
      <w:bookmarkEnd w:id="1"/>
      <w:tr w:rsidR="00CE1E4D" w:rsidRPr="00EE7B47" w:rsidTr="00A31191">
        <w:trPr>
          <w:trHeight w:val="538"/>
        </w:trPr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Інформація про строковість призначення на посаду 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CE1E4D" w:rsidRPr="00EE7B47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На період дії 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eastAsia="Times New Roman" w:cs="Times New Roman"/>
                <w:szCs w:val="28"/>
              </w:rPr>
              <w:t xml:space="preserve"> SARS-CoV-2, та до дня визначення суб’єктом призначення або керівником державної служби переможця за результатами конкурсного відбору відповідно до законодавства.</w:t>
            </w:r>
          </w:p>
          <w:p w:rsidR="00CE1E4D" w:rsidRPr="00EE7B47" w:rsidRDefault="00CE1E4D" w:rsidP="00CE1E4D">
            <w:pPr>
              <w:spacing w:before="150" w:after="150" w:line="240" w:lineRule="auto"/>
              <w:ind w:left="202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Граничний строк перебування особи на посаді державної служби, призначення на яку відбулося шляхом укладення контракту, становить не більше двох місяців після відміни </w:t>
            </w:r>
            <w:r w:rsidRPr="00EE7B47">
              <w:rPr>
                <w:rFonts w:eastAsia="Times New Roman" w:cs="Times New Roman"/>
                <w:szCs w:val="28"/>
              </w:rPr>
              <w:lastRenderedPageBreak/>
              <w:t xml:space="preserve">карантину, установленого Кабінетом Міністрів України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eastAsia="Times New Roman"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eastAsia="Times New Roman" w:cs="Times New Roman"/>
                <w:szCs w:val="28"/>
              </w:rPr>
              <w:t xml:space="preserve"> SARS-CoV-2.</w:t>
            </w:r>
          </w:p>
        </w:tc>
      </w:tr>
      <w:tr w:rsidR="00A31191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Перелік інформації, необхідної для призначення на вакантну посаду, в тому числі форма, адресат та строк її подання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Особа, яка бажає взяти участь у доборі з призначення на вакантну посаду (далі – добір), подає через Єдиний портал вакансій державної служби НАДС (career.gov.ua) таку інформацію: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1) заяву на участь у доборі із зазначенням основних мотивів щодо зайняття посади за встановленою формою згідно з додатком 1 до Порядку призначення на посади державної служби на період дії карантину, установленого з метою запобігання поширенню на території України гострої респіраторної хвороби COVID-19, спричиненої </w:t>
            </w:r>
            <w:proofErr w:type="spellStart"/>
            <w:r w:rsidRPr="00EE7B47">
              <w:rPr>
                <w:rFonts w:cs="Times New Roman"/>
                <w:szCs w:val="28"/>
              </w:rPr>
              <w:t>коронавірусом</w:t>
            </w:r>
            <w:proofErr w:type="spellEnd"/>
            <w:r w:rsidRPr="00EE7B47">
              <w:rPr>
                <w:rFonts w:cs="Times New Roman"/>
                <w:szCs w:val="28"/>
              </w:rPr>
              <w:t xml:space="preserve"> SARS-CoV-2, затвердженого постановою Кабінету Міністрів Ук</w:t>
            </w:r>
            <w:r w:rsidR="00F6581B" w:rsidRPr="00EE7B47">
              <w:rPr>
                <w:rFonts w:cs="Times New Roman"/>
                <w:szCs w:val="28"/>
              </w:rPr>
              <w:t>раїни від 22 квітня 2020 року № </w:t>
            </w:r>
            <w:r w:rsidRPr="00EE7B47">
              <w:rPr>
                <w:rFonts w:cs="Times New Roman"/>
                <w:szCs w:val="28"/>
              </w:rPr>
              <w:t>290 (далі – Порядок);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2) резюме за встановленою формою згідно додатку 2 до Порядку, в якому обов’язково зазначається така інформація: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прізвище, ім’я, по батькові кандидата;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число, місяць і рік народження;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реквізити документа, що посвідчує особу та підтверджує громадянство України;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наявності відповідного ступеня вищої освіти;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підтвердження рівня вільного володіння державною мовою;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-</w:t>
            </w:r>
            <w:r w:rsidRPr="00EE7B47">
              <w:rPr>
                <w:rFonts w:cs="Times New Roman"/>
                <w:szCs w:val="28"/>
              </w:rPr>
              <w:tab/>
              <w:t>відомості про стаж роботи, стаж державної служби (за наявності), досвід роботи на відповідних посадах згідно з вимогами, визначеними в оголошенні;</w:t>
            </w:r>
          </w:p>
          <w:p w:rsidR="00CE1E4D" w:rsidRPr="00EE7B47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3)</w:t>
            </w:r>
            <w:r w:rsidRPr="00EE7B47">
              <w:rPr>
                <w:rFonts w:cs="Times New Roman"/>
                <w:szCs w:val="28"/>
              </w:rPr>
              <w:tab/>
              <w:t>заяву, в якій особа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Закону.</w:t>
            </w:r>
          </w:p>
          <w:p w:rsidR="00014538" w:rsidRPr="00EE7B47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Особа, яка виявила бажання взяти участь у доборі, може подавати додаткову інформацію, </w:t>
            </w:r>
            <w:r w:rsidR="00AB5201" w:rsidRPr="00EE7B47">
              <w:rPr>
                <w:rFonts w:cs="Times New Roman"/>
                <w:szCs w:val="28"/>
              </w:rPr>
              <w:t>що</w:t>
            </w:r>
            <w:r w:rsidRPr="00EE7B47">
              <w:rPr>
                <w:rFonts w:cs="Times New Roman"/>
                <w:szCs w:val="28"/>
              </w:rPr>
              <w:t xml:space="preserve"> підтверджує відповідність встановленим вимогам, зокрема стосовно досвіду роботи, професійних компетентностей, репутації (характеристики, рекомендації, наукові публікації тощо).</w:t>
            </w:r>
          </w:p>
          <w:p w:rsidR="00CE1E4D" w:rsidRPr="00EE7B47" w:rsidRDefault="00A31191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 електронні документи, що подаються для участі у доборі, накладається кваліфікований електронний підпис кандидата.</w:t>
            </w:r>
          </w:p>
          <w:p w:rsidR="00014538" w:rsidRPr="00EE7B47" w:rsidRDefault="00014538" w:rsidP="00014538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</w:p>
          <w:p w:rsidR="00A31191" w:rsidRPr="002F1775" w:rsidRDefault="00A31191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 xml:space="preserve">Інформація для участі у доборі подається до </w:t>
            </w:r>
            <w:r w:rsidRPr="002F1775">
              <w:rPr>
                <w:rFonts w:cs="Times New Roman"/>
                <w:szCs w:val="28"/>
              </w:rPr>
              <w:t>1</w:t>
            </w:r>
            <w:r w:rsidR="00EE7B47" w:rsidRPr="002F1775">
              <w:rPr>
                <w:rFonts w:cs="Times New Roman"/>
                <w:szCs w:val="28"/>
              </w:rPr>
              <w:t>8</w:t>
            </w:r>
            <w:r w:rsidRPr="002F1775">
              <w:rPr>
                <w:rFonts w:cs="Times New Roman"/>
                <w:szCs w:val="28"/>
              </w:rPr>
              <w:t xml:space="preserve">:00 </w:t>
            </w:r>
          </w:p>
          <w:p w:rsidR="00A31191" w:rsidRPr="00EE7B47" w:rsidRDefault="00ED38D4" w:rsidP="00CE1E4D">
            <w:pPr>
              <w:spacing w:after="0" w:line="240" w:lineRule="auto"/>
              <w:ind w:left="202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</w:t>
            </w:r>
            <w:r w:rsidR="009D790E">
              <w:rPr>
                <w:rFonts w:cs="Times New Roman"/>
                <w:szCs w:val="28"/>
                <w:lang w:val="en-US"/>
              </w:rPr>
              <w:t>4</w:t>
            </w:r>
            <w:r>
              <w:rPr>
                <w:rFonts w:cs="Times New Roman"/>
                <w:szCs w:val="28"/>
              </w:rPr>
              <w:t xml:space="preserve"> січня</w:t>
            </w:r>
            <w:r w:rsidR="00CE1E4D" w:rsidRPr="002F1775">
              <w:rPr>
                <w:rFonts w:cs="Times New Roman"/>
                <w:szCs w:val="28"/>
              </w:rPr>
              <w:t xml:space="preserve"> 202</w:t>
            </w:r>
            <w:r>
              <w:rPr>
                <w:rFonts w:cs="Times New Roman"/>
                <w:szCs w:val="28"/>
              </w:rPr>
              <w:t>1</w:t>
            </w:r>
            <w:r w:rsidR="00281E9D">
              <w:rPr>
                <w:rFonts w:cs="Times New Roman"/>
                <w:szCs w:val="28"/>
              </w:rPr>
              <w:t xml:space="preserve"> </w:t>
            </w:r>
            <w:r w:rsidR="00A31191" w:rsidRPr="00EE7B47">
              <w:rPr>
                <w:rFonts w:cs="Times New Roman"/>
                <w:szCs w:val="28"/>
              </w:rPr>
              <w:t>року через Єдиний портал вакансій державної служби НАДС (career.gov.ua).</w:t>
            </w:r>
          </w:p>
          <w:p w:rsidR="00A31191" w:rsidRPr="00EE7B47" w:rsidRDefault="00A31191" w:rsidP="00CE1E4D">
            <w:pPr>
              <w:spacing w:after="0" w:line="240" w:lineRule="auto"/>
              <w:ind w:left="202"/>
              <w:rPr>
                <w:rFonts w:eastAsia="Times New Roman" w:cs="Times New Roman"/>
                <w:szCs w:val="28"/>
              </w:rPr>
            </w:pPr>
          </w:p>
        </w:tc>
      </w:tr>
      <w:tr w:rsidR="00A31191" w:rsidRPr="00EE7B47" w:rsidTr="00A31191">
        <w:tc>
          <w:tcPr>
            <w:tcW w:w="334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Прізвище, ім’я та по батькові, номер телефону та адреса електронної пошти особи, яка надає додаткову інформацію з питань проведення добору на вакантну посаду</w:t>
            </w:r>
          </w:p>
        </w:tc>
        <w:tc>
          <w:tcPr>
            <w:tcW w:w="728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Ращенко Анастасія Юріївна</w:t>
            </w:r>
          </w:p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proofErr w:type="spellStart"/>
            <w:r w:rsidRPr="00EE7B47">
              <w:rPr>
                <w:rFonts w:cs="Times New Roman"/>
                <w:szCs w:val="28"/>
              </w:rPr>
              <w:t>Тел</w:t>
            </w:r>
            <w:proofErr w:type="spellEnd"/>
            <w:r w:rsidRPr="00EE7B47">
              <w:rPr>
                <w:rFonts w:cs="Times New Roman"/>
                <w:szCs w:val="28"/>
              </w:rPr>
              <w:t>. 481-47-88</w:t>
            </w:r>
          </w:p>
          <w:p w:rsidR="00A31191" w:rsidRPr="00EE7B47" w:rsidRDefault="00A31191" w:rsidP="00CE1E4D">
            <w:pPr>
              <w:spacing w:after="0" w:line="240" w:lineRule="auto"/>
              <w:ind w:left="202" w:right="141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e-</w:t>
            </w:r>
            <w:proofErr w:type="spellStart"/>
            <w:r w:rsidRPr="00EE7B47">
              <w:rPr>
                <w:rFonts w:cs="Times New Roman"/>
                <w:szCs w:val="28"/>
              </w:rPr>
              <w:t>mail</w:t>
            </w:r>
            <w:proofErr w:type="spellEnd"/>
            <w:r w:rsidRPr="00EE7B47">
              <w:rPr>
                <w:rFonts w:cs="Times New Roman"/>
                <w:szCs w:val="28"/>
              </w:rPr>
              <w:t>: rashchenko@mon.gov.ua</w:t>
            </w:r>
          </w:p>
        </w:tc>
      </w:tr>
      <w:tr w:rsidR="00A31191" w:rsidRPr="00EE7B47" w:rsidTr="001440D6"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D2461E" w:rsidRDefault="00D2461E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</w:p>
          <w:p w:rsidR="00A31191" w:rsidRPr="00EE7B47" w:rsidRDefault="00A31191" w:rsidP="00CE1E4D">
            <w:pPr>
              <w:spacing w:after="0" w:line="240" w:lineRule="auto"/>
              <w:ind w:right="141"/>
              <w:jc w:val="center"/>
              <w:rPr>
                <w:rFonts w:eastAsia="Times New Roman" w:cs="Times New Roman"/>
                <w:b/>
                <w:szCs w:val="28"/>
              </w:rPr>
            </w:pPr>
            <w:r w:rsidRPr="00EE7B47">
              <w:rPr>
                <w:rFonts w:eastAsia="Times New Roman" w:cs="Times New Roman"/>
                <w:b/>
                <w:szCs w:val="28"/>
              </w:rPr>
              <w:t>Кваліфікаційні вимоги</w:t>
            </w:r>
          </w:p>
        </w:tc>
      </w:tr>
      <w:tr w:rsidR="00F76472" w:rsidRPr="00EE7B47" w:rsidTr="00014538">
        <w:trPr>
          <w:trHeight w:val="551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2F1775" w:rsidRDefault="00F76472" w:rsidP="00575A90">
            <w:pPr>
              <w:spacing w:after="0"/>
              <w:ind w:left="142" w:right="141"/>
              <w:rPr>
                <w:rStyle w:val="rvts0"/>
              </w:rPr>
            </w:pPr>
            <w:r w:rsidRPr="002F1775">
              <w:rPr>
                <w:rStyle w:val="rvts0"/>
              </w:rPr>
              <w:t>Освіта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9A732B" w:rsidRDefault="00014538" w:rsidP="00C06D09">
            <w:pPr>
              <w:spacing w:after="0"/>
              <w:ind w:left="142" w:right="141"/>
              <w:rPr>
                <w:rStyle w:val="rvts0"/>
                <w:color w:val="FF0000"/>
              </w:rPr>
            </w:pPr>
            <w:r w:rsidRPr="00C06D09">
              <w:rPr>
                <w:rStyle w:val="rvts0"/>
                <w:rFonts w:cs="Times New Roman"/>
                <w:szCs w:val="28"/>
              </w:rPr>
              <w:t>в</w:t>
            </w:r>
            <w:r w:rsidR="00F76472" w:rsidRPr="00C06D09">
              <w:rPr>
                <w:rStyle w:val="rvts0"/>
                <w:rFonts w:cs="Times New Roman"/>
                <w:szCs w:val="28"/>
              </w:rPr>
              <w:t xml:space="preserve">ища освіта за освітнім ступенем не нижче </w:t>
            </w:r>
            <w:r w:rsidR="00600BF2" w:rsidRPr="00C06D09">
              <w:rPr>
                <w:rStyle w:val="rvts0"/>
                <w:rFonts w:cs="Times New Roman"/>
                <w:szCs w:val="28"/>
              </w:rPr>
              <w:t>магістра</w:t>
            </w:r>
          </w:p>
        </w:tc>
      </w:tr>
      <w:tr w:rsidR="00F76472" w:rsidRPr="00EE7B47" w:rsidTr="001440D6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 xml:space="preserve">Досвід роботи 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097300" w:rsidRPr="0004328A" w:rsidRDefault="00097300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4328A">
              <w:rPr>
                <w:rFonts w:cs="Times New Roman"/>
                <w:szCs w:val="28"/>
              </w:rPr>
              <w:t xml:space="preserve">- </w:t>
            </w:r>
            <w:r w:rsidR="00600BF2" w:rsidRPr="0004328A">
              <w:rPr>
                <w:rFonts w:cs="Times New Roman"/>
                <w:szCs w:val="28"/>
              </w:rPr>
              <w:t>досвід роботи на посадах державної служби категорій "Б" чи "В"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  <w:r w:rsidRPr="0004328A">
              <w:rPr>
                <w:rFonts w:cs="Times New Roman"/>
                <w:szCs w:val="28"/>
              </w:rPr>
              <w:t>;</w:t>
            </w:r>
          </w:p>
          <w:p w:rsidR="00D2461E" w:rsidRPr="0004328A" w:rsidRDefault="00097300" w:rsidP="00B56F29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B56F29">
              <w:rPr>
                <w:rFonts w:cs="Times New Roman"/>
                <w:szCs w:val="28"/>
                <w:lang w:val="ru-RU"/>
              </w:rPr>
              <w:t xml:space="preserve">- </w:t>
            </w:r>
            <w:r w:rsidRPr="00B56F29">
              <w:rPr>
                <w:rFonts w:cs="Times New Roman"/>
                <w:szCs w:val="28"/>
              </w:rPr>
              <w:t>досвід</w:t>
            </w:r>
            <w:r w:rsidR="0004328A" w:rsidRPr="00B56F29">
              <w:rPr>
                <w:rFonts w:cs="Times New Roman"/>
                <w:szCs w:val="28"/>
              </w:rPr>
              <w:t xml:space="preserve"> розробки й супроводження нормативно-правових актів</w:t>
            </w:r>
            <w:r w:rsidR="00B56F29">
              <w:rPr>
                <w:rFonts w:cs="Times New Roman"/>
                <w:szCs w:val="28"/>
              </w:rPr>
              <w:t xml:space="preserve"> </w:t>
            </w:r>
            <w:r w:rsidR="00B56F29" w:rsidRPr="000B4948">
              <w:rPr>
                <w:rFonts w:cs="Times New Roman"/>
                <w:szCs w:val="28"/>
              </w:rPr>
              <w:t>на державних підприємствах/установах, дотичних до сфери освіти</w:t>
            </w:r>
          </w:p>
        </w:tc>
      </w:tr>
      <w:tr w:rsidR="00F76472" w:rsidRPr="00EE7B47" w:rsidTr="001440D6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EE7B47" w:rsidRDefault="00F76472" w:rsidP="00CE1E4D">
            <w:pPr>
              <w:spacing w:after="0" w:line="240" w:lineRule="auto"/>
              <w:ind w:left="149" w:right="141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Володіння державною мовою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F76472" w:rsidRPr="0004328A" w:rsidRDefault="00014538" w:rsidP="00CE1E4D">
            <w:pPr>
              <w:spacing w:after="0"/>
              <w:ind w:left="142" w:right="141"/>
              <w:rPr>
                <w:rFonts w:cs="Times New Roman"/>
                <w:szCs w:val="28"/>
              </w:rPr>
            </w:pPr>
            <w:r w:rsidRPr="0004328A">
              <w:rPr>
                <w:rFonts w:cs="Times New Roman"/>
                <w:szCs w:val="28"/>
              </w:rPr>
              <w:t>в</w:t>
            </w:r>
            <w:r w:rsidR="00F76472" w:rsidRPr="0004328A">
              <w:rPr>
                <w:rFonts w:cs="Times New Roman"/>
                <w:szCs w:val="28"/>
              </w:rPr>
              <w:t>ільне володіння державною мовою</w:t>
            </w:r>
          </w:p>
        </w:tc>
      </w:tr>
      <w:tr w:rsidR="00124041" w:rsidRPr="00EE7B47" w:rsidTr="00124041">
        <w:trPr>
          <w:trHeight w:val="690"/>
        </w:trPr>
        <w:tc>
          <w:tcPr>
            <w:tcW w:w="1063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124041" w:rsidRPr="00EE7B47" w:rsidRDefault="000F13B6" w:rsidP="00CE1E4D">
            <w:pPr>
              <w:spacing w:after="0"/>
              <w:ind w:left="142" w:right="141"/>
              <w:jc w:val="center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b/>
                <w:szCs w:val="28"/>
              </w:rPr>
              <w:t>Спеціальні вимоги</w:t>
            </w:r>
          </w:p>
        </w:tc>
      </w:tr>
      <w:tr w:rsidR="000F13B6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EE7B47" w:rsidRDefault="00600BF2" w:rsidP="00CE1E4D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0F13B6" w:rsidRPr="00EE7B47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Стратегічне управління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00BF2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бачення загальної картини та довгострокових цілей;</w:t>
            </w:r>
          </w:p>
          <w:p w:rsidR="00ED38D4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здатність визначати напрям та формувати відповідні плани розвитку;</w:t>
            </w:r>
          </w:p>
          <w:p w:rsidR="00ED38D4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вміння здійснювати оцінку гендерного впливу під час формування, впровадження та аналізу державної політики;</w:t>
            </w:r>
          </w:p>
          <w:p w:rsidR="00ED38D4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рішучість та наполегливість у впровадженні змін;</w:t>
            </w:r>
          </w:p>
          <w:p w:rsidR="00ED38D4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залучення впливових сторін;</w:t>
            </w:r>
          </w:p>
          <w:p w:rsidR="00ED38D4" w:rsidRPr="00EE7B47" w:rsidRDefault="00ED38D4" w:rsidP="00CE1E4D">
            <w:pPr>
              <w:spacing w:after="0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оцінка ефективності та корегування планів</w:t>
            </w:r>
          </w:p>
        </w:tc>
      </w:tr>
      <w:tr w:rsidR="00ED38D4" w:rsidRPr="00EE7B47" w:rsidTr="00600BF2">
        <w:trPr>
          <w:trHeight w:val="884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2.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Управління організацією роботи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чітке бачення цілі;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ефективне управління ресурсами;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чітке планування реалізації;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ефективне формування та управління процесами</w:t>
            </w:r>
          </w:p>
        </w:tc>
      </w:tr>
      <w:tr w:rsidR="00ED38D4" w:rsidRPr="00EE7B47" w:rsidTr="00600BF2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Досягнення результатів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до чіткого бачення результатів діяльності;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вміння фокусувати зусилля для досягнення результату діяльності;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lastRenderedPageBreak/>
              <w:t>вміння запобігати та ефективно долати перешкоди;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здатність чіткого бачення результату діяльності;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навички планування своєї роботи;</w:t>
            </w:r>
          </w:p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дисципліна та відповідальність за виконання своїх задач</w:t>
            </w:r>
          </w:p>
        </w:tc>
      </w:tr>
      <w:tr w:rsidR="00ED38D4" w:rsidRPr="00EE7B47" w:rsidTr="00124041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lastRenderedPageBreak/>
              <w:t>3.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EE7B47">
              <w:rPr>
                <w:rFonts w:cs="Times New Roman"/>
                <w:szCs w:val="28"/>
              </w:rPr>
              <w:t>Комунікація та взаємодія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6A6866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6A6866">
              <w:rPr>
                <w:rFonts w:cs="Times New Roman"/>
                <w:szCs w:val="28"/>
              </w:rPr>
              <w:t>вміння слухати та сприймати думки;</w:t>
            </w:r>
          </w:p>
          <w:p w:rsidR="00ED38D4" w:rsidRPr="006A6866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6A6866">
              <w:rPr>
                <w:rFonts w:cs="Times New Roman"/>
                <w:szCs w:val="28"/>
              </w:rPr>
              <w:t>здатність ефективно взаємодіяти, дослухатися, сприймати та викладати думку, чітко висловлюватись (усно та письмово);</w:t>
            </w:r>
          </w:p>
          <w:p w:rsidR="00ED38D4" w:rsidRPr="006A6866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6A6866">
              <w:rPr>
                <w:rFonts w:cs="Times New Roman"/>
                <w:szCs w:val="28"/>
              </w:rPr>
              <w:t>готовність ділитися досвідом та ідеями, відкритість в обміні інформацією;</w:t>
            </w:r>
          </w:p>
          <w:p w:rsidR="00ED38D4" w:rsidRPr="006A6866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6A6866">
              <w:rPr>
                <w:rFonts w:cs="Times New Roman"/>
                <w:szCs w:val="28"/>
              </w:rPr>
              <w:t>орієнтація на командний результат;</w:t>
            </w:r>
          </w:p>
          <w:p w:rsidR="00ED38D4" w:rsidRPr="006A6866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6A6866">
              <w:rPr>
                <w:rFonts w:cs="Times New Roman"/>
                <w:szCs w:val="28"/>
              </w:rPr>
              <w:t>вміння розбудовувати партнерські відносини;</w:t>
            </w:r>
          </w:p>
          <w:p w:rsidR="00ED38D4" w:rsidRPr="006A6866" w:rsidRDefault="00ED38D4" w:rsidP="00ED38D4">
            <w:pPr>
              <w:spacing w:after="0"/>
              <w:rPr>
                <w:rFonts w:cs="Times New Roman"/>
                <w:szCs w:val="28"/>
              </w:rPr>
            </w:pPr>
            <w:r w:rsidRPr="006A6866">
              <w:rPr>
                <w:rFonts w:cs="Times New Roman"/>
                <w:szCs w:val="28"/>
              </w:rPr>
              <w:t>здатність переконувати інших за допомогою аргументів та послідовних комунікацій</w:t>
            </w:r>
          </w:p>
        </w:tc>
      </w:tr>
      <w:tr w:rsidR="00ED38D4" w:rsidRPr="00EE7B47" w:rsidTr="00124041">
        <w:trPr>
          <w:trHeight w:val="690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EE7B47" w:rsidRDefault="00ED38D4" w:rsidP="00ED38D4">
            <w:pPr>
              <w:spacing w:after="0" w:line="240" w:lineRule="auto"/>
              <w:jc w:val="center"/>
              <w:rPr>
                <w:rFonts w:eastAsia="Times New Roman" w:cs="Times New Roman"/>
                <w:szCs w:val="28"/>
              </w:rPr>
            </w:pPr>
            <w:r w:rsidRPr="00EE7B47">
              <w:rPr>
                <w:rFonts w:eastAsia="Times New Roman" w:cs="Times New Roman"/>
                <w:szCs w:val="28"/>
              </w:rPr>
              <w:t>4.</w:t>
            </w:r>
          </w:p>
        </w:tc>
        <w:tc>
          <w:tcPr>
            <w:tcW w:w="269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B56F29" w:rsidRDefault="00ED38D4" w:rsidP="00ED38D4">
            <w:pPr>
              <w:spacing w:after="0" w:line="240" w:lineRule="auto"/>
              <w:ind w:right="141"/>
              <w:rPr>
                <w:rFonts w:eastAsia="Times New Roman" w:cs="Times New Roman"/>
                <w:szCs w:val="28"/>
              </w:rPr>
            </w:pPr>
            <w:r w:rsidRPr="00B56F29">
              <w:rPr>
                <w:rFonts w:eastAsia="Times New Roman" w:cs="Times New Roman"/>
                <w:szCs w:val="28"/>
              </w:rPr>
              <w:t>Професійні знання</w:t>
            </w:r>
          </w:p>
        </w:tc>
        <w:tc>
          <w:tcPr>
            <w:tcW w:w="72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D38D4" w:rsidRPr="00B56F29" w:rsidRDefault="00ED38D4" w:rsidP="00ED38D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  <w:lang w:eastAsia="uk-UA"/>
              </w:rPr>
            </w:pPr>
            <w:r w:rsidRPr="00B56F29">
              <w:rPr>
                <w:rFonts w:eastAsia="Times New Roman" w:cs="Times New Roman"/>
                <w:szCs w:val="28"/>
                <w:lang w:eastAsia="uk-UA"/>
              </w:rPr>
              <w:t>знання законодавства у сфері державної служби та у сфері освіти і науки;</w:t>
            </w:r>
          </w:p>
          <w:p w:rsidR="00ED38D4" w:rsidRPr="00B56F29" w:rsidRDefault="00ED38D4" w:rsidP="00ED38D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B56F29">
              <w:rPr>
                <w:rFonts w:eastAsia="Times New Roman" w:cs="Times New Roman"/>
                <w:szCs w:val="28"/>
              </w:rPr>
              <w:t>знання регламенту Верховної Ради України та Кабінету Міністрів України;</w:t>
            </w:r>
          </w:p>
          <w:p w:rsidR="00ED38D4" w:rsidRPr="00B56F29" w:rsidRDefault="00B56F29" w:rsidP="00ED38D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B56F29">
              <w:t xml:space="preserve">особливості державної політики в сфері європейської інтеграції України, перспективи її реформування; </w:t>
            </w:r>
            <w:r w:rsidR="00ED38D4" w:rsidRPr="00B56F29">
              <w:rPr>
                <w:rFonts w:eastAsia="Times New Roman" w:cs="Times New Roman"/>
                <w:szCs w:val="28"/>
              </w:rPr>
              <w:t xml:space="preserve">впевнений користувач ПК (Microsoft Office, </w:t>
            </w:r>
            <w:proofErr w:type="spellStart"/>
            <w:r w:rsidR="00ED38D4" w:rsidRPr="00B56F29">
              <w:rPr>
                <w:rFonts w:eastAsia="Times New Roman" w:cs="Times New Roman"/>
                <w:szCs w:val="28"/>
              </w:rPr>
              <w:t>Internet</w:t>
            </w:r>
            <w:proofErr w:type="spellEnd"/>
            <w:r w:rsidR="00ED38D4" w:rsidRPr="00B56F29">
              <w:rPr>
                <w:rFonts w:eastAsia="Times New Roman" w:cs="Times New Roman"/>
                <w:szCs w:val="28"/>
              </w:rPr>
              <w:t>),</w:t>
            </w:r>
          </w:p>
          <w:p w:rsidR="00ED38D4" w:rsidRPr="00B56F29" w:rsidRDefault="00ED38D4" w:rsidP="00ED38D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  <w:r w:rsidRPr="00B56F29">
              <w:rPr>
                <w:rFonts w:eastAsia="Times New Roman" w:cs="Times New Roman"/>
                <w:szCs w:val="28"/>
              </w:rPr>
              <w:t>вміння користуватися системою електронного документообігу, базами даних, реєстрами,</w:t>
            </w:r>
          </w:p>
          <w:p w:rsidR="00ED38D4" w:rsidRPr="00B56F29" w:rsidRDefault="00ED38D4" w:rsidP="00ED38D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</w:p>
          <w:p w:rsidR="00ED38D4" w:rsidRPr="00B56F29" w:rsidRDefault="00ED38D4" w:rsidP="00ED38D4">
            <w:pPr>
              <w:spacing w:after="0" w:line="240" w:lineRule="auto"/>
              <w:ind w:left="142" w:right="142"/>
              <w:rPr>
                <w:rFonts w:eastAsia="Times New Roman" w:cs="Times New Roman"/>
                <w:szCs w:val="28"/>
              </w:rPr>
            </w:pPr>
          </w:p>
        </w:tc>
      </w:tr>
    </w:tbl>
    <w:p w:rsidR="00B25185" w:rsidRPr="00600BF2" w:rsidRDefault="00B25185" w:rsidP="00CE1E4D">
      <w:pPr>
        <w:spacing w:after="0" w:line="240" w:lineRule="auto"/>
        <w:jc w:val="both"/>
        <w:rPr>
          <w:rFonts w:cs="Times New Roman"/>
          <w:szCs w:val="28"/>
        </w:rPr>
      </w:pPr>
    </w:p>
    <w:sectPr w:rsidR="00B25185" w:rsidRPr="00600BF2" w:rsidSect="00A31191">
      <w:pgSz w:w="11906" w:h="16838"/>
      <w:pgMar w:top="850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Microsoft YaHei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2FEA7136"/>
    <w:multiLevelType w:val="hybridMultilevel"/>
    <w:tmpl w:val="E0CC9A34"/>
    <w:lvl w:ilvl="0" w:tplc="0422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8D"/>
    <w:rsid w:val="00014538"/>
    <w:rsid w:val="00042F12"/>
    <w:rsid w:val="0004328A"/>
    <w:rsid w:val="00063C9B"/>
    <w:rsid w:val="000675A7"/>
    <w:rsid w:val="00097300"/>
    <w:rsid w:val="000D216B"/>
    <w:rsid w:val="000F13B6"/>
    <w:rsid w:val="0010097A"/>
    <w:rsid w:val="00122B97"/>
    <w:rsid w:val="00124041"/>
    <w:rsid w:val="00136FFC"/>
    <w:rsid w:val="001440D6"/>
    <w:rsid w:val="001616D2"/>
    <w:rsid w:val="00170C82"/>
    <w:rsid w:val="00182DF7"/>
    <w:rsid w:val="00190CDB"/>
    <w:rsid w:val="00190E17"/>
    <w:rsid w:val="00193665"/>
    <w:rsid w:val="001A04F0"/>
    <w:rsid w:val="001D3AE5"/>
    <w:rsid w:val="001D72C6"/>
    <w:rsid w:val="00200EC0"/>
    <w:rsid w:val="002052E9"/>
    <w:rsid w:val="00243168"/>
    <w:rsid w:val="002734F3"/>
    <w:rsid w:val="00281E9D"/>
    <w:rsid w:val="002F1775"/>
    <w:rsid w:val="003279D5"/>
    <w:rsid w:val="0033116B"/>
    <w:rsid w:val="00352163"/>
    <w:rsid w:val="0039555A"/>
    <w:rsid w:val="003B0FBC"/>
    <w:rsid w:val="003C0A9A"/>
    <w:rsid w:val="003E3B0F"/>
    <w:rsid w:val="004204EB"/>
    <w:rsid w:val="00423C27"/>
    <w:rsid w:val="00463FCB"/>
    <w:rsid w:val="004B1132"/>
    <w:rsid w:val="004B22F4"/>
    <w:rsid w:val="004D3657"/>
    <w:rsid w:val="00520749"/>
    <w:rsid w:val="00553D63"/>
    <w:rsid w:val="00556CBD"/>
    <w:rsid w:val="00575A90"/>
    <w:rsid w:val="00581613"/>
    <w:rsid w:val="00591B44"/>
    <w:rsid w:val="005B0D8E"/>
    <w:rsid w:val="005C0144"/>
    <w:rsid w:val="005D672D"/>
    <w:rsid w:val="00600BF2"/>
    <w:rsid w:val="00603065"/>
    <w:rsid w:val="00691A49"/>
    <w:rsid w:val="006A6866"/>
    <w:rsid w:val="007164EA"/>
    <w:rsid w:val="00781460"/>
    <w:rsid w:val="008117C6"/>
    <w:rsid w:val="00821026"/>
    <w:rsid w:val="008414C4"/>
    <w:rsid w:val="008C4899"/>
    <w:rsid w:val="008E1E71"/>
    <w:rsid w:val="00942211"/>
    <w:rsid w:val="009A732B"/>
    <w:rsid w:val="009D790E"/>
    <w:rsid w:val="009E059D"/>
    <w:rsid w:val="009E0FAC"/>
    <w:rsid w:val="009E5D8A"/>
    <w:rsid w:val="00A2452F"/>
    <w:rsid w:val="00A31191"/>
    <w:rsid w:val="00A46DBD"/>
    <w:rsid w:val="00A61527"/>
    <w:rsid w:val="00A67C49"/>
    <w:rsid w:val="00A9675E"/>
    <w:rsid w:val="00AB2E7E"/>
    <w:rsid w:val="00AB5201"/>
    <w:rsid w:val="00AE5C11"/>
    <w:rsid w:val="00B010E6"/>
    <w:rsid w:val="00B25185"/>
    <w:rsid w:val="00B56F29"/>
    <w:rsid w:val="00B67B51"/>
    <w:rsid w:val="00BF56CC"/>
    <w:rsid w:val="00C06D09"/>
    <w:rsid w:val="00C53A6E"/>
    <w:rsid w:val="00C67583"/>
    <w:rsid w:val="00CE1E4D"/>
    <w:rsid w:val="00CE1E8D"/>
    <w:rsid w:val="00CE3B9D"/>
    <w:rsid w:val="00CF7063"/>
    <w:rsid w:val="00D2461E"/>
    <w:rsid w:val="00D57716"/>
    <w:rsid w:val="00D6003D"/>
    <w:rsid w:val="00D77829"/>
    <w:rsid w:val="00D905E6"/>
    <w:rsid w:val="00E11DF2"/>
    <w:rsid w:val="00E356D2"/>
    <w:rsid w:val="00E364E4"/>
    <w:rsid w:val="00E52CC2"/>
    <w:rsid w:val="00EA51F5"/>
    <w:rsid w:val="00EC727D"/>
    <w:rsid w:val="00ED38D4"/>
    <w:rsid w:val="00EE7B47"/>
    <w:rsid w:val="00EF34E3"/>
    <w:rsid w:val="00F6581B"/>
    <w:rsid w:val="00F72217"/>
    <w:rsid w:val="00F76472"/>
    <w:rsid w:val="00FA5B2C"/>
    <w:rsid w:val="00FB4100"/>
    <w:rsid w:val="00FC10E3"/>
    <w:rsid w:val="00FC590F"/>
    <w:rsid w:val="00FE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85B15"/>
  <w15:chartTrackingRefBased/>
  <w15:docId w15:val="{555577BF-384F-490B-805B-66E0B8BA7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16B"/>
    <w:pPr>
      <w:spacing w:after="200" w:line="276" w:lineRule="auto"/>
    </w:pPr>
    <w:rPr>
      <w:rFonts w:ascii="Times New Roman" w:hAnsi="Times New Roman" w:cstheme="minorHAns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rsid w:val="000D216B"/>
    <w:pPr>
      <w:widowControl w:val="0"/>
      <w:autoSpaceDE w:val="0"/>
      <w:autoSpaceDN w:val="0"/>
      <w:adjustRightInd w:val="0"/>
      <w:spacing w:after="0" w:line="355" w:lineRule="exact"/>
      <w:ind w:firstLine="652"/>
      <w:jc w:val="both"/>
    </w:pPr>
    <w:rPr>
      <w:rFonts w:eastAsia="Times New Roman" w:cs="Times New Roman"/>
      <w:sz w:val="24"/>
      <w:szCs w:val="24"/>
      <w:lang w:val="ru-RU" w:eastAsia="ru-RU"/>
    </w:rPr>
  </w:style>
  <w:style w:type="character" w:customStyle="1" w:styleId="FontStyle11">
    <w:name w:val="Font Style11"/>
    <w:rsid w:val="000D216B"/>
    <w:rPr>
      <w:rFonts w:ascii="Times New Roman" w:hAnsi="Times New Roman" w:cs="Times New Roman"/>
      <w:sz w:val="26"/>
      <w:szCs w:val="26"/>
    </w:rPr>
  </w:style>
  <w:style w:type="paragraph" w:customStyle="1" w:styleId="a3">
    <w:name w:val="Нормальний текст"/>
    <w:basedOn w:val="a"/>
    <w:rsid w:val="000D216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customStyle="1" w:styleId="rvts0">
    <w:name w:val="rvts0"/>
    <w:basedOn w:val="a0"/>
    <w:rsid w:val="00FA5B2C"/>
  </w:style>
  <w:style w:type="paragraph" w:styleId="a4">
    <w:name w:val="Balloon Text"/>
    <w:basedOn w:val="a"/>
    <w:link w:val="a5"/>
    <w:uiPriority w:val="99"/>
    <w:semiHidden/>
    <w:unhideWhenUsed/>
    <w:rsid w:val="001D7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1D72C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124041"/>
    <w:rPr>
      <w:color w:val="0563C1" w:themeColor="hyperlink"/>
      <w:u w:val="single"/>
    </w:rPr>
  </w:style>
  <w:style w:type="paragraph" w:styleId="a7">
    <w:name w:val="Normal (Web)"/>
    <w:basedOn w:val="a"/>
    <w:uiPriority w:val="99"/>
    <w:rsid w:val="00122B9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4B1132"/>
    <w:pPr>
      <w:tabs>
        <w:tab w:val="center" w:pos="4819"/>
        <w:tab w:val="right" w:pos="9639"/>
      </w:tabs>
      <w:spacing w:after="0" w:line="240" w:lineRule="auto"/>
    </w:pPr>
    <w:rPr>
      <w:rFonts w:asciiTheme="minorHAnsi" w:hAnsiTheme="minorHAnsi" w:cstheme="minorBidi"/>
      <w:sz w:val="22"/>
    </w:rPr>
  </w:style>
  <w:style w:type="character" w:customStyle="1" w:styleId="a9">
    <w:name w:val="Верхній колонтитул Знак"/>
    <w:basedOn w:val="a0"/>
    <w:link w:val="a8"/>
    <w:uiPriority w:val="99"/>
    <w:rsid w:val="004B11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230996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46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16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BBA10-CC1D-45AE-A82A-3877B459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5705</Words>
  <Characters>3252</Characters>
  <Application>Microsoft Office Word</Application>
  <DocSecurity>0</DocSecurity>
  <Lines>27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Nastenko S.L.</dc:creator>
  <cp:keywords/>
  <dc:description/>
  <cp:lastModifiedBy>Ращенко Анастасія Юріївна</cp:lastModifiedBy>
  <cp:revision>16</cp:revision>
  <cp:lastPrinted>2021-01-21T08:51:00Z</cp:lastPrinted>
  <dcterms:created xsi:type="dcterms:W3CDTF">2021-01-15T11:24:00Z</dcterms:created>
  <dcterms:modified xsi:type="dcterms:W3CDTF">2021-01-21T12:18:00Z</dcterms:modified>
</cp:coreProperties>
</file>