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EE7B47" w:rsidRDefault="000D216B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 xml:space="preserve">ЗАТВЕРДЖЕНО </w:t>
      </w:r>
    </w:p>
    <w:p w:rsidR="00FA5B2C" w:rsidRPr="00EE7B47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>н</w:t>
      </w:r>
      <w:r w:rsidR="000D216B" w:rsidRPr="00EE7B47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EE7B47" w:rsidRDefault="000F13B6" w:rsidP="00CE1E4D">
      <w:pPr>
        <w:spacing w:after="0" w:line="240" w:lineRule="auto"/>
        <w:ind w:left="5812"/>
        <w:rPr>
          <w:rFonts w:eastAsia="Calibri" w:cs="Times New Roman"/>
          <w:szCs w:val="28"/>
          <w:lang w:val="ru-RU"/>
        </w:rPr>
      </w:pPr>
      <w:r w:rsidRPr="00EE7B47">
        <w:rPr>
          <w:rFonts w:eastAsia="Calibri" w:cs="Times New Roman"/>
          <w:szCs w:val="28"/>
        </w:rPr>
        <w:t>від</w:t>
      </w:r>
      <w:r w:rsidR="00591B44">
        <w:rPr>
          <w:rFonts w:eastAsia="Calibri" w:cs="Times New Roman"/>
          <w:szCs w:val="28"/>
        </w:rPr>
        <w:t xml:space="preserve">  </w:t>
      </w:r>
      <w:r w:rsidR="008414C4">
        <w:rPr>
          <w:rFonts w:eastAsia="Calibri" w:cs="Times New Roman"/>
          <w:szCs w:val="28"/>
          <w:lang w:val="ru-RU"/>
        </w:rPr>
        <w:t>04</w:t>
      </w:r>
      <w:r w:rsidR="00691A49">
        <w:rPr>
          <w:rFonts w:eastAsia="Calibri" w:cs="Times New Roman"/>
          <w:szCs w:val="28"/>
        </w:rPr>
        <w:t>.12.2020</w:t>
      </w:r>
      <w:r w:rsidR="00FA5B2C" w:rsidRPr="00EE7B47">
        <w:rPr>
          <w:rFonts w:eastAsia="Calibri" w:cs="Times New Roman"/>
          <w:szCs w:val="28"/>
        </w:rPr>
        <w:t xml:space="preserve"> </w:t>
      </w:r>
      <w:r w:rsidR="000D216B" w:rsidRPr="00EE7B47">
        <w:rPr>
          <w:rFonts w:eastAsia="Calibri" w:cs="Times New Roman"/>
          <w:szCs w:val="28"/>
        </w:rPr>
        <w:t xml:space="preserve">№ </w:t>
      </w:r>
      <w:r w:rsidR="00691A49">
        <w:rPr>
          <w:rFonts w:eastAsia="Calibri" w:cs="Times New Roman"/>
          <w:szCs w:val="28"/>
          <w:lang w:val="ru-RU"/>
        </w:rPr>
        <w:t>509-</w:t>
      </w:r>
      <w:bookmarkStart w:id="0" w:name="_GoBack"/>
      <w:bookmarkEnd w:id="0"/>
      <w:r w:rsidR="00591B44">
        <w:rPr>
          <w:rFonts w:eastAsia="Calibri" w:cs="Times New Roman"/>
          <w:szCs w:val="28"/>
          <w:lang w:val="ru-RU"/>
        </w:rPr>
        <w:t>а</w:t>
      </w: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EE7B47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EE7B47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EE7B47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EE7B47" w:rsidRDefault="000D216B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2F1775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  <w:p w:rsidR="000D216B" w:rsidRPr="002F1775" w:rsidRDefault="004B1132" w:rsidP="004B1132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2F1775">
              <w:rPr>
                <w:rFonts w:eastAsia="Times New Roman" w:cs="Times New Roman"/>
                <w:szCs w:val="28"/>
              </w:rPr>
              <w:t xml:space="preserve">Начальник управління </w:t>
            </w:r>
            <w:r w:rsidR="008414C4">
              <w:rPr>
                <w:rFonts w:eastAsia="Times New Roman" w:cs="Times New Roman"/>
                <w:szCs w:val="28"/>
              </w:rPr>
              <w:t xml:space="preserve">з питань </w:t>
            </w:r>
            <w:r w:rsidRPr="002F1775">
              <w:rPr>
                <w:rFonts w:eastAsia="Times New Roman" w:cs="Times New Roman"/>
                <w:szCs w:val="28"/>
              </w:rPr>
              <w:t xml:space="preserve">державного майна та підприємств </w:t>
            </w:r>
            <w:r w:rsidR="00CE1E4D" w:rsidRPr="002F1775">
              <w:rPr>
                <w:rFonts w:eastAsia="Times New Roman" w:cs="Times New Roman"/>
                <w:szCs w:val="28"/>
              </w:rPr>
              <w:t>Міністерства осві</w:t>
            </w:r>
            <w:r w:rsidRPr="002F1775">
              <w:rPr>
                <w:rFonts w:eastAsia="Times New Roman" w:cs="Times New Roman"/>
                <w:szCs w:val="28"/>
              </w:rPr>
              <w:t>ти і науки України, категорія Б1</w:t>
            </w:r>
          </w:p>
        </w:tc>
      </w:tr>
      <w:tr w:rsidR="00CE1E4D" w:rsidRPr="00EE7B47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EE7B47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1" w:name="n766"/>
            <w:bookmarkEnd w:id="1"/>
            <w:r w:rsidRPr="00EE7B47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4B1132" w:rsidRDefault="00CE1E4D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B1132">
              <w:rPr>
                <w:color w:val="000000"/>
                <w:sz w:val="28"/>
                <w:szCs w:val="28"/>
                <w:lang w:val="uk-UA" w:eastAsia="uk-UA"/>
              </w:rPr>
              <w:t>Відповідно до основних завдань та обов’язків начальник</w:t>
            </w:r>
            <w:r w:rsidR="004B1132" w:rsidRPr="004B1132">
              <w:rPr>
                <w:color w:val="000000"/>
                <w:sz w:val="28"/>
                <w:szCs w:val="28"/>
                <w:lang w:val="uk-UA" w:eastAsia="uk-UA"/>
              </w:rPr>
              <w:t xml:space="preserve"> управління державного майна та підприємств:</w:t>
            </w:r>
            <w:r w:rsidRPr="004B1132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4B1132" w:rsidRPr="004B1132" w:rsidRDefault="004B1132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B1132">
              <w:rPr>
                <w:color w:val="000000"/>
                <w:sz w:val="28"/>
                <w:szCs w:val="28"/>
                <w:lang w:val="uk-UA" w:eastAsia="uk-UA"/>
              </w:rPr>
              <w:t xml:space="preserve">- забезпечує реалізацію державної політики у сфері управління об’єктами державної власності навчальних закладів, державних підприємств, установ та організацій, </w:t>
            </w:r>
            <w:r w:rsidR="00D2461E">
              <w:rPr>
                <w:color w:val="000000"/>
                <w:sz w:val="28"/>
                <w:szCs w:val="28"/>
                <w:lang w:val="uk-UA" w:eastAsia="uk-UA"/>
              </w:rPr>
              <w:t>що</w:t>
            </w:r>
            <w:r w:rsidRPr="004B1132">
              <w:rPr>
                <w:color w:val="000000"/>
                <w:sz w:val="28"/>
                <w:szCs w:val="28"/>
                <w:lang w:val="uk-UA" w:eastAsia="uk-UA"/>
              </w:rPr>
              <w:t xml:space="preserve"> належать до сфери управління Міністерства;</w:t>
            </w:r>
          </w:p>
          <w:p w:rsidR="004B1132" w:rsidRPr="004B1132" w:rsidRDefault="004B1132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B1132">
              <w:rPr>
                <w:color w:val="000000"/>
                <w:sz w:val="28"/>
                <w:szCs w:val="28"/>
                <w:lang w:val="uk-UA" w:eastAsia="uk-UA"/>
              </w:rPr>
              <w:t>- здійснює контроль за ефективністю використання державного майна, закріпленого за навчальними закладами, підприємствами, установами та організаціями, що належать до сфери управління Міністерства;</w:t>
            </w:r>
          </w:p>
          <w:p w:rsidR="00122B97" w:rsidRPr="004B1132" w:rsidRDefault="004B1132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- о</w:t>
            </w:r>
            <w:r w:rsidRPr="004B1132">
              <w:rPr>
                <w:color w:val="000000"/>
                <w:sz w:val="28"/>
                <w:szCs w:val="28"/>
                <w:lang w:val="uk-UA" w:eastAsia="uk-UA"/>
              </w:rPr>
              <w:t>рганізовує та координує роботи з приватизації, корпоратизації, передачі, оренди та списання майна навчальних закладів, державних підприємств, установ та організацій, що належать до сфери управління Міністерства, розгляд пропозицій в межах державно-приватного партнерства, а також інвестиційних договорів;</w:t>
            </w:r>
          </w:p>
          <w:p w:rsidR="004B1132" w:rsidRPr="004B1132" w:rsidRDefault="004B1132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B1132">
              <w:rPr>
                <w:color w:val="000000"/>
                <w:sz w:val="28"/>
                <w:szCs w:val="28"/>
                <w:lang w:val="uk-UA" w:eastAsia="uk-UA"/>
              </w:rPr>
              <w:t>- узагальнює практику застосування законодавства з питань, що належать до компетенції Управління, в установленому порядку вносить пропозиції щодо вдосконалення нормативно-правових актів Верховної Ради України, Президента України, Кабінету Міністрів України на розгляд керівництва Міністерства;</w:t>
            </w:r>
          </w:p>
          <w:p w:rsidR="004B1132" w:rsidRPr="004B1132" w:rsidRDefault="004B1132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B1132">
              <w:rPr>
                <w:color w:val="000000"/>
                <w:sz w:val="28"/>
                <w:szCs w:val="28"/>
                <w:lang w:val="uk-UA" w:eastAsia="uk-UA"/>
              </w:rPr>
              <w:t>- розробляє проекти нормативно-правових актів, методичних рекомендацій, що належать до компетенції Управління;</w:t>
            </w:r>
          </w:p>
          <w:p w:rsidR="004B1132" w:rsidRPr="004B1132" w:rsidRDefault="004B1132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B1132">
              <w:rPr>
                <w:color w:val="000000"/>
                <w:sz w:val="28"/>
                <w:szCs w:val="28"/>
                <w:lang w:val="uk-UA" w:eastAsia="uk-UA"/>
              </w:rPr>
              <w:t>- забезпечує здійснення Міністерством функцій органу управління державним майном згідно чинного законодавства;</w:t>
            </w:r>
          </w:p>
          <w:p w:rsidR="004B1132" w:rsidRPr="004B1132" w:rsidRDefault="004B1132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B1132">
              <w:rPr>
                <w:color w:val="000000"/>
                <w:sz w:val="28"/>
                <w:szCs w:val="28"/>
                <w:lang w:val="uk-UA" w:eastAsia="uk-UA"/>
              </w:rPr>
              <w:t>- надає методологічну та іншу допомогу державним підприємствам у процесі їх оренди, приватизації та корпоратизації;</w:t>
            </w:r>
          </w:p>
          <w:p w:rsidR="004B1132" w:rsidRPr="004B1132" w:rsidRDefault="004B1132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B1132">
              <w:rPr>
                <w:color w:val="000000"/>
                <w:sz w:val="28"/>
                <w:szCs w:val="28"/>
                <w:lang w:val="uk-UA" w:eastAsia="uk-UA"/>
              </w:rPr>
              <w:t>- надає методичну допомогу структурним підрозділам обласних, районних державних адміністрацій, державним підприємствам та організаціям, що входять до сфери управління Міністерства, з питань управління державним майном, його приватизації та оренди;</w:t>
            </w:r>
          </w:p>
          <w:p w:rsidR="004B1132" w:rsidRPr="004B1132" w:rsidRDefault="004B1132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B1132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- у межах своєї компетенції затверджує та погоджує завдання на проектування, проектно-кошторисну документацію і титули будов та акти введення об’єктів в експлуатацію;</w:t>
            </w:r>
          </w:p>
          <w:p w:rsidR="004B1132" w:rsidRPr="004B1132" w:rsidRDefault="004B1132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B1132">
              <w:rPr>
                <w:color w:val="000000"/>
                <w:sz w:val="28"/>
                <w:szCs w:val="28"/>
                <w:lang w:val="uk-UA" w:eastAsia="uk-UA"/>
              </w:rPr>
              <w:t>- розглядає листи, заяви і скарги громадян про факти порушення законодавства з питань збереження державного майна, безгосподарності державних підприємств, установ, навчальних закладів та організацій, що входять до сфери управління Міністерства;</w:t>
            </w:r>
          </w:p>
          <w:p w:rsidR="004B1132" w:rsidRPr="004B1132" w:rsidRDefault="004B1132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B1132">
              <w:rPr>
                <w:color w:val="000000"/>
                <w:sz w:val="28"/>
                <w:szCs w:val="28"/>
                <w:lang w:val="uk-UA" w:eastAsia="uk-UA"/>
              </w:rPr>
              <w:t>- вивчає і організовує впровадження вітчизняного та зарубіжного досвіду з питань управління державним майном та його приватизації, пошук раціональних форм господарювання в умовах ринкової економіки та ефективних методів управління державним майном.</w:t>
            </w:r>
          </w:p>
          <w:p w:rsidR="00122B97" w:rsidRPr="004B1132" w:rsidRDefault="00122B97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0D216B" w:rsidRPr="00EE7B47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EE7B47" w:rsidRDefault="00014538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color w:val="FF0000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- посадовий оклад –</w:t>
            </w:r>
            <w:r w:rsidR="00D2461E">
              <w:rPr>
                <w:rFonts w:eastAsia="Times New Roman" w:cs="Times New Roman"/>
                <w:szCs w:val="28"/>
              </w:rPr>
              <w:t xml:space="preserve">  </w:t>
            </w:r>
            <w:r w:rsidR="00F72217">
              <w:rPr>
                <w:rFonts w:eastAsia="Times New Roman" w:cs="Times New Roman"/>
                <w:szCs w:val="28"/>
              </w:rPr>
              <w:t>16 600</w:t>
            </w:r>
            <w:r w:rsidR="00D2461E">
              <w:rPr>
                <w:rFonts w:eastAsia="Times New Roman" w:cs="Times New Roman"/>
                <w:szCs w:val="28"/>
              </w:rPr>
              <w:t xml:space="preserve"> </w:t>
            </w:r>
            <w:r w:rsidR="00014538" w:rsidRPr="00EE7B47">
              <w:rPr>
                <w:rFonts w:eastAsia="Times New Roman" w:cs="Times New Roman"/>
                <w:szCs w:val="28"/>
              </w:rPr>
              <w:t>грн</w:t>
            </w:r>
            <w:r w:rsidRPr="00EE7B47">
              <w:rPr>
                <w:rFonts w:eastAsia="Times New Roman" w:cs="Times New Roman"/>
                <w:szCs w:val="28"/>
              </w:rPr>
              <w:t>;</w:t>
            </w:r>
          </w:p>
          <w:p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1E4D" w:rsidRPr="00EE7B47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EE7B47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EE7B47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E7B47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EE7B47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1E4D" w:rsidRPr="00EE7B47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E7B47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EE7B47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EE7B47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r w:rsidRPr="00EE7B47">
              <w:rPr>
                <w:rFonts w:cs="Times New Roman"/>
                <w:szCs w:val="28"/>
              </w:rPr>
              <w:lastRenderedPageBreak/>
              <w:t>коронавірусом SARS-CoV-2, затвердженого постановою Кабінету Міністрів Ук</w:t>
            </w:r>
            <w:r w:rsidR="00F6581B" w:rsidRPr="00EE7B47">
              <w:rPr>
                <w:rFonts w:cs="Times New Roman"/>
                <w:szCs w:val="28"/>
              </w:rPr>
              <w:t>раїни від 22 квітня 2020 року № </w:t>
            </w:r>
            <w:r w:rsidRPr="00EE7B47">
              <w:rPr>
                <w:rFonts w:cs="Times New Roman"/>
                <w:szCs w:val="28"/>
              </w:rPr>
              <w:t>290 (далі – Порядок);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CE1E4D" w:rsidRPr="00EE7B47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3)</w:t>
            </w:r>
            <w:r w:rsidRPr="00EE7B47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14538" w:rsidRPr="00EE7B47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 xml:space="preserve">Особа, яка виявила бажання взяти участь у доборі, може подавати додаткову інформацію, </w:t>
            </w:r>
            <w:r w:rsidR="00AB5201" w:rsidRPr="00EE7B47">
              <w:rPr>
                <w:rFonts w:cs="Times New Roman"/>
                <w:szCs w:val="28"/>
              </w:rPr>
              <w:t>що</w:t>
            </w:r>
            <w:r w:rsidRPr="00EE7B47">
              <w:rPr>
                <w:rFonts w:cs="Times New Roman"/>
                <w:szCs w:val="28"/>
              </w:rPr>
              <w:t xml:space="preserve">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CE1E4D" w:rsidRPr="00EE7B47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014538" w:rsidRPr="00EE7B47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2F1775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 w:rsidRPr="002F1775">
              <w:rPr>
                <w:rFonts w:cs="Times New Roman"/>
                <w:szCs w:val="28"/>
              </w:rPr>
              <w:t>1</w:t>
            </w:r>
            <w:r w:rsidR="00EE7B47" w:rsidRPr="002F1775">
              <w:rPr>
                <w:rFonts w:cs="Times New Roman"/>
                <w:szCs w:val="28"/>
              </w:rPr>
              <w:t>8</w:t>
            </w:r>
            <w:r w:rsidRPr="002F1775">
              <w:rPr>
                <w:rFonts w:cs="Times New Roman"/>
                <w:szCs w:val="28"/>
              </w:rPr>
              <w:t xml:space="preserve">:00 </w:t>
            </w:r>
          </w:p>
          <w:p w:rsidR="00A31191" w:rsidRPr="00EE7B47" w:rsidRDefault="002F1775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2F1775">
              <w:rPr>
                <w:rFonts w:cs="Times New Roman"/>
                <w:szCs w:val="28"/>
              </w:rPr>
              <w:t>10</w:t>
            </w:r>
            <w:r w:rsidR="00EE7B47" w:rsidRPr="002F1775">
              <w:rPr>
                <w:rFonts w:cs="Times New Roman"/>
                <w:szCs w:val="28"/>
              </w:rPr>
              <w:t xml:space="preserve"> грудня</w:t>
            </w:r>
            <w:r w:rsidR="00CE1E4D" w:rsidRPr="002F1775">
              <w:rPr>
                <w:rFonts w:cs="Times New Roman"/>
                <w:szCs w:val="28"/>
              </w:rPr>
              <w:t xml:space="preserve"> 2020</w:t>
            </w:r>
            <w:r w:rsidR="00A31191" w:rsidRPr="0033116B">
              <w:rPr>
                <w:rFonts w:cs="Times New Roman"/>
                <w:color w:val="FF0000"/>
                <w:szCs w:val="28"/>
              </w:rPr>
              <w:t xml:space="preserve"> </w:t>
            </w:r>
            <w:r w:rsidR="00A31191" w:rsidRPr="00EE7B47">
              <w:rPr>
                <w:rFonts w:cs="Times New Roman"/>
                <w:szCs w:val="28"/>
              </w:rPr>
              <w:t>року через Єдиний портал вакансій державної служби НАДС (career.gov.ua).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EE7B47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EE7B47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EE7B47">
              <w:rPr>
                <w:rFonts w:cs="Times New Roman"/>
                <w:szCs w:val="28"/>
              </w:rPr>
              <w:t>Тел</w:t>
            </w:r>
            <w:proofErr w:type="spellEnd"/>
            <w:r w:rsidRPr="00EE7B47">
              <w:rPr>
                <w:rFonts w:cs="Times New Roman"/>
                <w:szCs w:val="28"/>
              </w:rPr>
              <w:t>. 481-47-88</w:t>
            </w:r>
          </w:p>
          <w:p w:rsidR="00A31191" w:rsidRPr="00EE7B47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e-</w:t>
            </w:r>
            <w:proofErr w:type="spellStart"/>
            <w:r w:rsidRPr="00EE7B47">
              <w:rPr>
                <w:rFonts w:cs="Times New Roman"/>
                <w:szCs w:val="28"/>
              </w:rPr>
              <w:t>mail</w:t>
            </w:r>
            <w:proofErr w:type="spellEnd"/>
            <w:r w:rsidRPr="00EE7B47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EE7B47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2461E" w:rsidRDefault="00D2461E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D2461E" w:rsidRDefault="00D2461E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D2461E" w:rsidRDefault="00D2461E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A31191" w:rsidRPr="00EE7B47" w:rsidRDefault="00A31191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EE7B47">
              <w:rPr>
                <w:rFonts w:eastAsia="Times New Roman" w:cs="Times New Roman"/>
                <w:b/>
                <w:szCs w:val="28"/>
              </w:rPr>
              <w:lastRenderedPageBreak/>
              <w:t>Кваліфікаційні вимоги</w:t>
            </w:r>
          </w:p>
        </w:tc>
      </w:tr>
      <w:tr w:rsidR="00F76472" w:rsidRPr="00EE7B47" w:rsidTr="00014538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2F1775" w:rsidRDefault="00F76472" w:rsidP="00575A90">
            <w:pPr>
              <w:spacing w:after="0"/>
              <w:ind w:left="142" w:right="141"/>
              <w:rPr>
                <w:rStyle w:val="rvts0"/>
              </w:rPr>
            </w:pPr>
            <w:r w:rsidRPr="002F1775">
              <w:rPr>
                <w:rStyle w:val="rvts0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2F1775" w:rsidRDefault="00014538" w:rsidP="00D2461E">
            <w:pPr>
              <w:spacing w:after="0"/>
              <w:ind w:left="142" w:right="141"/>
              <w:rPr>
                <w:rStyle w:val="rvts0"/>
              </w:rPr>
            </w:pPr>
            <w:r w:rsidRPr="002F1775">
              <w:rPr>
                <w:rStyle w:val="rvts0"/>
                <w:rFonts w:cs="Times New Roman"/>
                <w:szCs w:val="28"/>
              </w:rPr>
              <w:t>в</w:t>
            </w:r>
            <w:r w:rsidR="00F76472" w:rsidRPr="002F1775">
              <w:rPr>
                <w:rStyle w:val="rvts0"/>
                <w:rFonts w:cs="Times New Roman"/>
                <w:szCs w:val="28"/>
              </w:rPr>
              <w:t xml:space="preserve">ища освіта за освітнім ступенем не нижче </w:t>
            </w:r>
            <w:r w:rsidR="00600BF2" w:rsidRPr="002F1775">
              <w:rPr>
                <w:rStyle w:val="rvts0"/>
                <w:rFonts w:cs="Times New Roman"/>
                <w:szCs w:val="28"/>
              </w:rPr>
              <w:t>магістра</w:t>
            </w:r>
            <w:r w:rsidR="00E11DF2" w:rsidRPr="002F1775">
              <w:rPr>
                <w:rStyle w:val="rvts0"/>
                <w:rFonts w:cs="Times New Roman"/>
                <w:szCs w:val="28"/>
              </w:rPr>
              <w:t xml:space="preserve"> у галузі знань</w:t>
            </w:r>
            <w:r w:rsidR="00CF7063" w:rsidRPr="002F1775">
              <w:rPr>
                <w:rStyle w:val="rvts0"/>
                <w:rFonts w:cs="Times New Roman"/>
                <w:szCs w:val="28"/>
              </w:rPr>
              <w:t xml:space="preserve"> </w:t>
            </w:r>
            <w:r w:rsidR="00E11DF2" w:rsidRPr="002F1775">
              <w:rPr>
                <w:rStyle w:val="rvts0"/>
                <w:rFonts w:cs="Times New Roman"/>
                <w:szCs w:val="28"/>
              </w:rPr>
              <w:t>«Право»</w:t>
            </w:r>
          </w:p>
        </w:tc>
      </w:tr>
      <w:tr w:rsidR="00F76472" w:rsidRPr="00EE7B47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97300" w:rsidRPr="00F72217" w:rsidRDefault="00097300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F72217">
              <w:rPr>
                <w:rFonts w:cs="Times New Roman"/>
                <w:szCs w:val="28"/>
              </w:rPr>
              <w:t xml:space="preserve">- </w:t>
            </w:r>
            <w:r w:rsidR="00600BF2" w:rsidRPr="00F72217">
              <w:rPr>
                <w:rFonts w:cs="Times New Roman"/>
                <w:szCs w:val="28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F72217">
              <w:rPr>
                <w:rFonts w:cs="Times New Roman"/>
                <w:szCs w:val="28"/>
              </w:rPr>
              <w:t>;</w:t>
            </w:r>
          </w:p>
          <w:p w:rsidR="00D2461E" w:rsidRPr="00F72217" w:rsidRDefault="00097300" w:rsidP="00F72217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F72217">
              <w:rPr>
                <w:rFonts w:cs="Times New Roman"/>
                <w:szCs w:val="28"/>
                <w:lang w:val="ru-RU"/>
              </w:rPr>
              <w:t xml:space="preserve">- </w:t>
            </w:r>
            <w:r w:rsidRPr="00F72217">
              <w:rPr>
                <w:rFonts w:cs="Times New Roman"/>
                <w:szCs w:val="28"/>
              </w:rPr>
              <w:t xml:space="preserve">досвід </w:t>
            </w:r>
            <w:r w:rsidR="00D2461E" w:rsidRPr="00F72217">
              <w:rPr>
                <w:rFonts w:cs="Times New Roman"/>
                <w:szCs w:val="28"/>
              </w:rPr>
              <w:t>роботи у юридичній</w:t>
            </w:r>
            <w:r w:rsidR="00F72217" w:rsidRPr="00F72217">
              <w:rPr>
                <w:rFonts w:cs="Times New Roman"/>
                <w:szCs w:val="28"/>
              </w:rPr>
              <w:t xml:space="preserve"> сфері з податкових питань</w:t>
            </w:r>
          </w:p>
        </w:tc>
      </w:tr>
      <w:tr w:rsidR="00F76472" w:rsidRPr="00EE7B47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014538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в</w:t>
            </w:r>
            <w:r w:rsidR="00F76472" w:rsidRPr="00EE7B47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124041" w:rsidRPr="00EE7B47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EE7B47" w:rsidRDefault="000F13B6" w:rsidP="00CE1E4D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0F13B6" w:rsidRPr="00EE7B47" w:rsidTr="00600BF2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EE7B47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Управління організацією роботи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7300" w:rsidRPr="00EE7B47" w:rsidRDefault="00097300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чітке бачення цілі;</w:t>
            </w:r>
          </w:p>
          <w:p w:rsidR="00600BF2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ефективне управління ресурсами;</w:t>
            </w:r>
          </w:p>
          <w:p w:rsidR="00600BF2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чітке планування реалізації;</w:t>
            </w:r>
          </w:p>
          <w:p w:rsidR="00600BF2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ефективне формування та управління процесами</w:t>
            </w:r>
          </w:p>
        </w:tc>
      </w:tr>
      <w:tr w:rsidR="000F13B6" w:rsidRPr="00EE7B47" w:rsidTr="00600BF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EE7B47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4538" w:rsidRPr="00EE7B47" w:rsidRDefault="00014538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097300" w:rsidRPr="00EE7B47" w:rsidRDefault="00097300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097300" w:rsidRPr="00EE7B47" w:rsidRDefault="00097300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0F13B6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600BF2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600BF2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600BF2" w:rsidRPr="00EE7B47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0BF2" w:rsidRPr="00EE7B47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0BF2" w:rsidRPr="00EE7B47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7300" w:rsidRPr="00EE7B47" w:rsidRDefault="00097300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097300" w:rsidRPr="00EE7B47" w:rsidRDefault="00097300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097300" w:rsidRPr="00EE7B47" w:rsidRDefault="00097300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600BF2" w:rsidRPr="00EE7B47" w:rsidRDefault="00014538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014538" w:rsidRPr="00EE7B47" w:rsidRDefault="00014538" w:rsidP="00CE1E4D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014538" w:rsidRPr="00EE7B47" w:rsidRDefault="00097300" w:rsidP="00D2461E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0675A7" w:rsidRPr="00EE7B47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EE7B47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EE7B47" w:rsidRDefault="000675A7" w:rsidP="00014538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Професійн</w:t>
            </w:r>
            <w:r w:rsidR="00014538" w:rsidRPr="00EE7B47">
              <w:rPr>
                <w:rFonts w:eastAsia="Times New Roman" w:cs="Times New Roman"/>
                <w:szCs w:val="28"/>
              </w:rPr>
              <w:t>і</w:t>
            </w:r>
            <w:r w:rsidRPr="00EE7B47">
              <w:rPr>
                <w:rFonts w:eastAsia="Times New Roman" w:cs="Times New Roman"/>
                <w:szCs w:val="28"/>
              </w:rPr>
              <w:t xml:space="preserve">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F7063" w:rsidRPr="00F72217" w:rsidRDefault="00D2461E" w:rsidP="00D2461E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  <w:lang w:eastAsia="ru-RU"/>
              </w:rPr>
            </w:pPr>
            <w:r w:rsidRPr="00F72217">
              <w:rPr>
                <w:rFonts w:eastAsia="Times New Roman" w:cs="Times New Roman"/>
                <w:szCs w:val="28"/>
                <w:lang w:eastAsia="ru-RU"/>
              </w:rPr>
              <w:t>знання адміністративного права, фінансового та земельного права;</w:t>
            </w:r>
          </w:p>
          <w:p w:rsidR="004B22F4" w:rsidRPr="00F72217" w:rsidRDefault="000675A7" w:rsidP="00193665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F72217">
              <w:rPr>
                <w:rFonts w:eastAsia="Times New Roman" w:cs="Times New Roman"/>
                <w:szCs w:val="28"/>
              </w:rPr>
              <w:t xml:space="preserve">впевнений користувач ПК (Microsoft Office, </w:t>
            </w:r>
            <w:proofErr w:type="spellStart"/>
            <w:r w:rsidRPr="00F72217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Pr="00F72217">
              <w:rPr>
                <w:rFonts w:eastAsia="Times New Roman" w:cs="Times New Roman"/>
                <w:szCs w:val="28"/>
              </w:rPr>
              <w:t>), вміння користуватися</w:t>
            </w:r>
            <w:r w:rsidR="004B22F4" w:rsidRPr="00F72217">
              <w:rPr>
                <w:rFonts w:eastAsia="Times New Roman" w:cs="Times New Roman"/>
                <w:szCs w:val="28"/>
              </w:rPr>
              <w:t xml:space="preserve"> системою електронного документ</w:t>
            </w:r>
            <w:r w:rsidR="002F1775" w:rsidRPr="00F72217">
              <w:rPr>
                <w:rFonts w:eastAsia="Times New Roman" w:cs="Times New Roman"/>
                <w:szCs w:val="28"/>
              </w:rPr>
              <w:t>ообігу, базами даних, реєстрами</w:t>
            </w:r>
          </w:p>
        </w:tc>
      </w:tr>
    </w:tbl>
    <w:p w:rsidR="00B25185" w:rsidRPr="00600BF2" w:rsidRDefault="00B25185" w:rsidP="00CE1E4D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FEA7136"/>
    <w:multiLevelType w:val="hybridMultilevel"/>
    <w:tmpl w:val="E0CC9A3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63C9B"/>
    <w:rsid w:val="000675A7"/>
    <w:rsid w:val="00097300"/>
    <w:rsid w:val="000D216B"/>
    <w:rsid w:val="000F13B6"/>
    <w:rsid w:val="0010097A"/>
    <w:rsid w:val="00122B97"/>
    <w:rsid w:val="00124041"/>
    <w:rsid w:val="00136FFC"/>
    <w:rsid w:val="001440D6"/>
    <w:rsid w:val="001616D2"/>
    <w:rsid w:val="00170C82"/>
    <w:rsid w:val="00182DF7"/>
    <w:rsid w:val="00190E17"/>
    <w:rsid w:val="00193665"/>
    <w:rsid w:val="001A04F0"/>
    <w:rsid w:val="001D72C6"/>
    <w:rsid w:val="00200EC0"/>
    <w:rsid w:val="002052E9"/>
    <w:rsid w:val="00243168"/>
    <w:rsid w:val="002734F3"/>
    <w:rsid w:val="002F1775"/>
    <w:rsid w:val="003279D5"/>
    <w:rsid w:val="0033116B"/>
    <w:rsid w:val="00352163"/>
    <w:rsid w:val="003B0FBC"/>
    <w:rsid w:val="003C0A9A"/>
    <w:rsid w:val="003E3B0F"/>
    <w:rsid w:val="004204EB"/>
    <w:rsid w:val="00423C27"/>
    <w:rsid w:val="00463FCB"/>
    <w:rsid w:val="004B1132"/>
    <w:rsid w:val="004B22F4"/>
    <w:rsid w:val="004D3657"/>
    <w:rsid w:val="00520749"/>
    <w:rsid w:val="00553D63"/>
    <w:rsid w:val="00575A90"/>
    <w:rsid w:val="00591B44"/>
    <w:rsid w:val="005B0D8E"/>
    <w:rsid w:val="005C0144"/>
    <w:rsid w:val="005D672D"/>
    <w:rsid w:val="00600BF2"/>
    <w:rsid w:val="00603065"/>
    <w:rsid w:val="00691A49"/>
    <w:rsid w:val="007164EA"/>
    <w:rsid w:val="00781460"/>
    <w:rsid w:val="008117C6"/>
    <w:rsid w:val="008414C4"/>
    <w:rsid w:val="008C4899"/>
    <w:rsid w:val="008E1E71"/>
    <w:rsid w:val="009E059D"/>
    <w:rsid w:val="009E0FAC"/>
    <w:rsid w:val="00A2452F"/>
    <w:rsid w:val="00A31191"/>
    <w:rsid w:val="00A46DBD"/>
    <w:rsid w:val="00A61527"/>
    <w:rsid w:val="00A67C49"/>
    <w:rsid w:val="00A9675E"/>
    <w:rsid w:val="00AB2E7E"/>
    <w:rsid w:val="00AB5201"/>
    <w:rsid w:val="00B010E6"/>
    <w:rsid w:val="00B25185"/>
    <w:rsid w:val="00B67B51"/>
    <w:rsid w:val="00BF56CC"/>
    <w:rsid w:val="00C67583"/>
    <w:rsid w:val="00CE1E4D"/>
    <w:rsid w:val="00CE1E8D"/>
    <w:rsid w:val="00CE3B9D"/>
    <w:rsid w:val="00CF7063"/>
    <w:rsid w:val="00D2461E"/>
    <w:rsid w:val="00D57716"/>
    <w:rsid w:val="00D6003D"/>
    <w:rsid w:val="00D77829"/>
    <w:rsid w:val="00D905E6"/>
    <w:rsid w:val="00E11DF2"/>
    <w:rsid w:val="00E356D2"/>
    <w:rsid w:val="00E364E4"/>
    <w:rsid w:val="00E52CC2"/>
    <w:rsid w:val="00EC727D"/>
    <w:rsid w:val="00EE7B47"/>
    <w:rsid w:val="00EF34E3"/>
    <w:rsid w:val="00F6581B"/>
    <w:rsid w:val="00F72217"/>
    <w:rsid w:val="00F76472"/>
    <w:rsid w:val="00FA5B2C"/>
    <w:rsid w:val="00FB4100"/>
    <w:rsid w:val="00FC10E3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E688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122B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B1132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9">
    <w:name w:val="Верхній колонтитул Знак"/>
    <w:basedOn w:val="a0"/>
    <w:link w:val="a8"/>
    <w:uiPriority w:val="99"/>
    <w:rsid w:val="004B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352D-9E02-49BD-8CDD-22BDAC6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4894</Words>
  <Characters>2791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8</cp:revision>
  <cp:lastPrinted>2020-12-07T08:59:00Z</cp:lastPrinted>
  <dcterms:created xsi:type="dcterms:W3CDTF">2020-12-04T08:48:00Z</dcterms:created>
  <dcterms:modified xsi:type="dcterms:W3CDTF">2020-12-07T14:34:00Z</dcterms:modified>
</cp:coreProperties>
</file>