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A612AF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7D5C0E">
        <w:rPr>
          <w:rFonts w:eastAsia="Calibri" w:cs="Times New Roman"/>
          <w:szCs w:val="28"/>
        </w:rPr>
        <w:t>07.10.2020</w:t>
      </w:r>
      <w:r w:rsidR="00186CF3">
        <w:rPr>
          <w:rFonts w:eastAsia="Calibri" w:cs="Times New Roman"/>
          <w:szCs w:val="28"/>
        </w:rPr>
        <w:t xml:space="preserve"> № </w:t>
      </w:r>
      <w:r w:rsidR="007D5C0E">
        <w:rPr>
          <w:rFonts w:eastAsia="Calibri" w:cs="Times New Roman"/>
          <w:szCs w:val="28"/>
        </w:rPr>
        <w:t>438-а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600BF2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Default="008D4C59" w:rsidP="00EF3DE6">
            <w:pPr>
              <w:spacing w:after="0" w:line="240" w:lineRule="auto"/>
              <w:ind w:left="202" w:right="14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Головний спеціаліст</w:t>
            </w:r>
            <w:r w:rsidR="00A612AF">
              <w:rPr>
                <w:color w:val="000000"/>
                <w:szCs w:val="28"/>
              </w:rPr>
              <w:t xml:space="preserve"> відділу </w:t>
            </w:r>
            <w:proofErr w:type="spellStart"/>
            <w:r w:rsidR="00DE0827" w:rsidRPr="00DE0827">
              <w:rPr>
                <w:color w:val="000000"/>
                <w:szCs w:val="28"/>
                <w:lang w:val="ru-RU"/>
              </w:rPr>
              <w:t>правових</w:t>
            </w:r>
            <w:proofErr w:type="spellEnd"/>
            <w:r w:rsidR="00DE0827" w:rsidRPr="00DE0827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="00DE0827" w:rsidRPr="00DE0827">
              <w:rPr>
                <w:color w:val="000000"/>
                <w:szCs w:val="28"/>
                <w:lang w:val="ru-RU"/>
              </w:rPr>
              <w:t>питань</w:t>
            </w:r>
            <w:proofErr w:type="spellEnd"/>
            <w:r w:rsidR="00DE0827" w:rsidRPr="00DE0827">
              <w:rPr>
                <w:color w:val="000000"/>
                <w:szCs w:val="28"/>
                <w:lang w:val="ru-RU"/>
              </w:rPr>
              <w:t xml:space="preserve"> та </w:t>
            </w:r>
            <w:proofErr w:type="spellStart"/>
            <w:r w:rsidR="00DE0827" w:rsidRPr="00DE0827">
              <w:rPr>
                <w:color w:val="000000"/>
                <w:szCs w:val="28"/>
                <w:lang w:val="ru-RU"/>
              </w:rPr>
              <w:t>договірної</w:t>
            </w:r>
            <w:proofErr w:type="spellEnd"/>
            <w:r w:rsidR="00DE0827" w:rsidRPr="00DE0827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="00DE0827" w:rsidRPr="00DE0827">
              <w:rPr>
                <w:color w:val="000000"/>
                <w:szCs w:val="28"/>
                <w:lang w:val="ru-RU"/>
              </w:rPr>
              <w:t>роботи</w:t>
            </w:r>
            <w:proofErr w:type="spellEnd"/>
            <w:r w:rsidR="00A612AF">
              <w:rPr>
                <w:color w:val="000000"/>
                <w:szCs w:val="28"/>
              </w:rPr>
              <w:t xml:space="preserve"> департаменту правового забезпечення Міністерства освіти і науки України, категорія «В</w:t>
            </w:r>
            <w:r w:rsidR="00186CF3">
              <w:rPr>
                <w:color w:val="000000"/>
                <w:szCs w:val="28"/>
              </w:rPr>
              <w:t>1</w:t>
            </w:r>
            <w:r w:rsidR="00A612AF">
              <w:rPr>
                <w:color w:val="000000"/>
                <w:szCs w:val="28"/>
              </w:rPr>
              <w:t>».</w:t>
            </w:r>
          </w:p>
          <w:p w:rsidR="00A612AF" w:rsidRPr="00600BF2" w:rsidRDefault="00A612AF" w:rsidP="00A612A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CE1E4D" w:rsidRPr="00600BF2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Start w:id="1" w:name="_GoBack" w:colFirst="1" w:colLast="1"/>
            <w:bookmarkEnd w:id="0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496CB6">
            <w:pPr>
              <w:spacing w:after="0" w:line="240" w:lineRule="auto"/>
              <w:ind w:left="344" w:right="143" w:firstLine="425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Відповідно до основних завдань та обов’язків </w:t>
            </w:r>
            <w:r w:rsidR="00496CB6">
              <w:rPr>
                <w:color w:val="000000"/>
                <w:szCs w:val="28"/>
              </w:rPr>
              <w:t>головного</w:t>
            </w:r>
            <w:r w:rsidR="0056068C">
              <w:rPr>
                <w:color w:val="000000"/>
                <w:szCs w:val="28"/>
              </w:rPr>
              <w:t xml:space="preserve"> спеціаліст</w:t>
            </w:r>
            <w:r w:rsidR="00496CB6">
              <w:rPr>
                <w:color w:val="000000"/>
                <w:szCs w:val="28"/>
              </w:rPr>
              <w:t>а</w:t>
            </w:r>
            <w:r w:rsidR="0056068C">
              <w:rPr>
                <w:color w:val="000000"/>
                <w:szCs w:val="28"/>
              </w:rPr>
              <w:t xml:space="preserve"> відділу </w:t>
            </w:r>
            <w:r w:rsidR="008B1973" w:rsidRPr="008B1973">
              <w:rPr>
                <w:color w:val="000000"/>
                <w:szCs w:val="28"/>
              </w:rPr>
              <w:t>правових питань та договірної роботи</w:t>
            </w:r>
            <w:r w:rsidR="0056068C">
              <w:rPr>
                <w:color w:val="000000"/>
                <w:szCs w:val="28"/>
              </w:rPr>
              <w:t xml:space="preserve"> департаменту правового забезпечення</w:t>
            </w: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>:</w:t>
            </w:r>
          </w:p>
          <w:p w:rsidR="00496CB6" w:rsidRPr="00496CB6" w:rsidRDefault="00CE1E4D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 w:rsidRPr="00600BF2">
              <w:rPr>
                <w:rFonts w:eastAsia="Times New Roman"/>
              </w:rPr>
              <w:t xml:space="preserve">- </w:t>
            </w:r>
            <w:r w:rsid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організовує правову</w:t>
            </w:r>
            <w:r w:rsidR="00496CB6"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робот</w:t>
            </w:r>
            <w:r w:rsid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у, спрямовану</w:t>
            </w:r>
            <w:r w:rsidR="00496CB6"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на правильне застосування, неухильне дотримання та запобігання невиконанню вимог законодавства, інших нормативних актів структурними підрозділами Міністерства під час виконання покладених на них завдань і функціональн</w:t>
            </w:r>
            <w:r w:rsidR="00DE0827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их обов'язків</w:t>
            </w:r>
            <w:r w:rsidR="00496CB6"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.</w:t>
            </w:r>
          </w:p>
          <w:p w:rsidR="00496CB6" w:rsidRPr="00496CB6" w:rsidRDefault="00496CB6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- організовує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</w:t>
            </w:r>
            <w:r w:rsidR="00DE0827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та здійснює контроль за роботою з підготовки та укладення договорів (контрактів)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.</w:t>
            </w:r>
          </w:p>
          <w:p w:rsidR="00496CB6" w:rsidRPr="00496CB6" w:rsidRDefault="00496CB6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-</w:t>
            </w:r>
            <w:r w:rsidR="00D01F80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</w:t>
            </w:r>
            <w:r w:rsidR="00447639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нада</w:t>
            </w:r>
            <w:r w:rsidR="00D01F80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є правову допомогу тендерному комітету в підготовці проєктів договорів, підготовці правових висновків щодо наданих проєктів договорів учасниками процедури </w:t>
            </w:r>
            <w:proofErr w:type="spellStart"/>
            <w:r w:rsidR="00D01F80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закупівель</w:t>
            </w:r>
            <w:proofErr w:type="spellEnd"/>
            <w:r w:rsidR="00D01F80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товарів, послуг і робіт за державні кошти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.</w:t>
            </w:r>
          </w:p>
          <w:p w:rsidR="00496CB6" w:rsidRPr="003E6F1A" w:rsidRDefault="00496CB6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- </w:t>
            </w:r>
            <w:r w:rsidR="00DE0827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проводить роботу пов’язану з підготовкою та укладанням меморандумів, </w:t>
            </w:r>
            <w:r w:rsidR="00DE0827" w:rsidRPr="003E6F1A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здійснює контроль за їх реєстрацією у структурних підрозділах</w:t>
            </w:r>
            <w:r w:rsidRPr="003E6F1A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.</w:t>
            </w:r>
          </w:p>
          <w:p w:rsidR="001346D2" w:rsidRPr="003E6F1A" w:rsidRDefault="00496CB6" w:rsidP="00496CB6">
            <w:pPr>
              <w:pStyle w:val="20"/>
              <w:shd w:val="clear" w:color="auto" w:fill="auto"/>
              <w:spacing w:after="0" w:line="240" w:lineRule="auto"/>
              <w:ind w:left="344" w:right="143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E6F1A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- </w:t>
            </w:r>
            <w:r w:rsidR="00D01F80" w:rsidRPr="003E6F1A">
              <w:rPr>
                <w:rStyle w:val="1"/>
                <w:rFonts w:eastAsiaTheme="minorEastAsia"/>
                <w:spacing w:val="0"/>
                <w:sz w:val="28"/>
                <w:szCs w:val="28"/>
              </w:rPr>
              <w:t>проводить юридичну експертизу проєктів статутів закладів освіти, установ, організацій та підприємств</w:t>
            </w:r>
            <w:r w:rsidR="003E6F1A" w:rsidRPr="003E6F1A">
              <w:rPr>
                <w:rStyle w:val="1"/>
                <w:rFonts w:eastAsiaTheme="minorEastAsia"/>
                <w:spacing w:val="0"/>
                <w:sz w:val="28"/>
                <w:szCs w:val="28"/>
              </w:rPr>
              <w:t>, що подаються на затвердження до Міністерства</w:t>
            </w:r>
            <w:r w:rsidR="001346D2" w:rsidRPr="003E6F1A">
              <w:rPr>
                <w:rStyle w:val="1"/>
                <w:rFonts w:eastAsiaTheme="minorEastAsia"/>
                <w:spacing w:val="0"/>
                <w:sz w:val="28"/>
                <w:szCs w:val="28"/>
              </w:rPr>
              <w:t>.</w:t>
            </w:r>
          </w:p>
          <w:p w:rsidR="00496CB6" w:rsidRPr="008B1973" w:rsidRDefault="00DE0827" w:rsidP="00496CB6">
            <w:pPr>
              <w:pStyle w:val="20"/>
              <w:shd w:val="clear" w:color="auto" w:fill="auto"/>
              <w:spacing w:after="0" w:line="240" w:lineRule="auto"/>
              <w:ind w:left="344" w:right="143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3E6F1A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</w:t>
            </w:r>
            <w:r w:rsidRPr="008B1973">
              <w:rPr>
                <w:rStyle w:val="1"/>
                <w:rFonts w:eastAsiaTheme="minorEastAsia"/>
                <w:spacing w:val="0"/>
                <w:sz w:val="28"/>
                <w:szCs w:val="28"/>
              </w:rPr>
              <w:t>-</w:t>
            </w:r>
            <w:r w:rsidR="00496CB6" w:rsidRPr="008B1973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</w:t>
            </w:r>
            <w:r w:rsidR="003E6F1A" w:rsidRPr="008B1973">
              <w:rPr>
                <w:rStyle w:val="1"/>
                <w:rFonts w:eastAsiaTheme="minorEastAsia"/>
                <w:spacing w:val="0"/>
                <w:sz w:val="28"/>
                <w:szCs w:val="28"/>
              </w:rPr>
              <w:t>розглядає звернення громадян, установ та організацій</w:t>
            </w:r>
            <w:r w:rsidR="00496CB6" w:rsidRPr="008B1973">
              <w:rPr>
                <w:rStyle w:val="1"/>
                <w:rFonts w:eastAsiaTheme="minorEastAsia"/>
                <w:spacing w:val="0"/>
                <w:sz w:val="28"/>
                <w:szCs w:val="28"/>
              </w:rPr>
              <w:t>.</w:t>
            </w:r>
          </w:p>
          <w:p w:rsidR="00CE1E4D" w:rsidRPr="00600BF2" w:rsidRDefault="00CE1E4D" w:rsidP="00496CB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E6F1A">
              <w:rPr>
                <w:rFonts w:cs="Times New Roman"/>
                <w:szCs w:val="28"/>
              </w:rPr>
              <w:t xml:space="preserve"> </w:t>
            </w:r>
          </w:p>
        </w:tc>
      </w:tr>
      <w:bookmarkEnd w:id="1"/>
      <w:tr w:rsidR="000D216B" w:rsidRPr="00600BF2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F3DE6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F3DE6">
              <w:rPr>
                <w:rFonts w:eastAsia="Times New Roman" w:cs="Times New Roman"/>
                <w:szCs w:val="28"/>
              </w:rPr>
              <w:t>- посадовий оклад –</w:t>
            </w:r>
            <w:r w:rsidR="00014538" w:rsidRPr="00EF3DE6">
              <w:rPr>
                <w:rFonts w:eastAsia="Times New Roman" w:cs="Times New Roman"/>
                <w:szCs w:val="28"/>
              </w:rPr>
              <w:t xml:space="preserve"> </w:t>
            </w:r>
            <w:r w:rsidR="00EF3DE6" w:rsidRPr="00EF3DE6">
              <w:rPr>
                <w:rFonts w:eastAsia="Times New Roman" w:cs="Times New Roman"/>
                <w:szCs w:val="28"/>
              </w:rPr>
              <w:t>10</w:t>
            </w:r>
            <w:r w:rsidR="00014538" w:rsidRPr="00EF3DE6">
              <w:rPr>
                <w:rFonts w:eastAsia="Times New Roman" w:cs="Times New Roman"/>
                <w:szCs w:val="28"/>
              </w:rPr>
              <w:t xml:space="preserve"> </w:t>
            </w:r>
            <w:r w:rsidR="00EF3DE6" w:rsidRPr="00EF3DE6">
              <w:rPr>
                <w:rFonts w:eastAsia="Times New Roman" w:cs="Times New Roman"/>
                <w:szCs w:val="28"/>
              </w:rPr>
              <w:t>6</w:t>
            </w:r>
            <w:r w:rsidR="00014538" w:rsidRPr="00EF3DE6">
              <w:rPr>
                <w:rFonts w:eastAsia="Times New Roman" w:cs="Times New Roman"/>
                <w:szCs w:val="28"/>
              </w:rPr>
              <w:t>00 грн</w:t>
            </w:r>
            <w:r w:rsidRPr="00EF3DE6">
              <w:rPr>
                <w:rFonts w:eastAsia="Times New Roman" w:cs="Times New Roman"/>
                <w:szCs w:val="28"/>
              </w:rPr>
              <w:t>;</w:t>
            </w:r>
          </w:p>
          <w:p w:rsidR="00EF3DE6" w:rsidRPr="00C361A6" w:rsidRDefault="00EF3DE6" w:rsidP="00EF3DE6">
            <w:pPr>
              <w:pStyle w:val="rvps14"/>
              <w:spacing w:before="0" w:beforeAutospacing="0" w:after="0" w:afterAutospacing="0"/>
              <w:ind w:left="202"/>
              <w:rPr>
                <w:sz w:val="28"/>
                <w:szCs w:val="28"/>
              </w:rPr>
            </w:pPr>
            <w:r w:rsidRPr="00EF3DE6">
              <w:rPr>
                <w:szCs w:val="28"/>
              </w:rPr>
              <w:t xml:space="preserve">- </w:t>
            </w:r>
            <w:r w:rsidRPr="00C361A6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06.04.2016 №292 «Деякі питання оплати праці державних службовців»;</w:t>
            </w:r>
          </w:p>
          <w:p w:rsidR="000D216B" w:rsidRPr="00EF3DE6" w:rsidRDefault="00EF3DE6" w:rsidP="00EF3DE6">
            <w:pPr>
              <w:spacing w:after="0" w:line="240" w:lineRule="auto"/>
              <w:ind w:left="202"/>
              <w:rPr>
                <w:rFonts w:eastAsia="Times New Roman" w:cs="Times New Roman"/>
                <w:color w:val="FF0000"/>
                <w:szCs w:val="28"/>
              </w:rPr>
            </w:pPr>
            <w:r w:rsidRPr="00C361A6">
              <w:rPr>
                <w:szCs w:val="28"/>
              </w:rPr>
              <w:t>- надбавка та доплати (відповідно до статті 52 Закону України «Про державну службу»).</w:t>
            </w:r>
          </w:p>
        </w:tc>
      </w:tr>
      <w:tr w:rsidR="00CE1E4D" w:rsidRPr="00600BF2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</w:t>
            </w:r>
            <w:r w:rsidRPr="00600BF2">
              <w:rPr>
                <w:rFonts w:eastAsia="Times New Roman" w:cs="Times New Roman"/>
                <w:szCs w:val="28"/>
              </w:rPr>
              <w:lastRenderedPageBreak/>
              <w:t xml:space="preserve">території України гострої респіраторної хвороби </w:t>
            </w:r>
            <w:r w:rsidR="00EF3DE6">
              <w:rPr>
                <w:rFonts w:eastAsia="Times New Roman" w:cs="Times New Roman"/>
                <w:szCs w:val="28"/>
              </w:rPr>
              <w:t xml:space="preserve">               </w:t>
            </w:r>
            <w:r w:rsidRPr="00600BF2">
              <w:rPr>
                <w:rFonts w:eastAsia="Times New Roman" w:cs="Times New Roman"/>
                <w:szCs w:val="28"/>
              </w:rPr>
              <w:t xml:space="preserve">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600BF2">
              <w:rPr>
                <w:rFonts w:cs="Times New Roman"/>
                <w:szCs w:val="28"/>
              </w:rPr>
              <w:t>раїни від 22 квітня 2020 року № </w:t>
            </w:r>
            <w:r w:rsidRPr="00600BF2">
              <w:rPr>
                <w:rFonts w:cs="Times New Roman"/>
                <w:szCs w:val="28"/>
              </w:rPr>
              <w:t>290 (далі – Порядок);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</w:t>
            </w:r>
            <w:r w:rsidRPr="00600BF2">
              <w:rPr>
                <w:rFonts w:cs="Times New Roman"/>
                <w:szCs w:val="28"/>
              </w:rPr>
              <w:lastRenderedPageBreak/>
              <w:t>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4765DC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Pr="004765DC">
              <w:rPr>
                <w:rFonts w:cs="Times New Roman"/>
                <w:szCs w:val="28"/>
              </w:rPr>
              <w:t>1</w:t>
            </w:r>
            <w:r w:rsidR="00CE1E4D" w:rsidRPr="004765DC">
              <w:rPr>
                <w:rFonts w:cs="Times New Roman"/>
                <w:szCs w:val="28"/>
              </w:rPr>
              <w:t>7</w:t>
            </w:r>
            <w:r w:rsidRPr="004765DC">
              <w:rPr>
                <w:rFonts w:cs="Times New Roman"/>
                <w:szCs w:val="28"/>
              </w:rPr>
              <w:t xml:space="preserve">:00 </w:t>
            </w:r>
          </w:p>
          <w:p w:rsidR="00A31191" w:rsidRPr="00600BF2" w:rsidRDefault="00E469E2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7E07E1" w:rsidRPr="004765DC">
              <w:rPr>
                <w:rFonts w:cs="Times New Roman"/>
                <w:szCs w:val="28"/>
              </w:rPr>
              <w:t xml:space="preserve"> жовтня</w:t>
            </w:r>
            <w:r w:rsidR="00CE1E4D" w:rsidRPr="004765DC">
              <w:rPr>
                <w:rFonts w:cs="Times New Roman"/>
                <w:szCs w:val="28"/>
              </w:rPr>
              <w:t xml:space="preserve"> 2020</w:t>
            </w:r>
            <w:r w:rsidR="00A31191" w:rsidRPr="004765DC">
              <w:rPr>
                <w:rFonts w:cs="Times New Roman"/>
                <w:szCs w:val="28"/>
              </w:rPr>
              <w:t xml:space="preserve"> </w:t>
            </w:r>
            <w:r w:rsidR="00A31191" w:rsidRPr="00600BF2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</w:t>
            </w:r>
            <w:proofErr w:type="spellStart"/>
            <w:r w:rsidRPr="00600BF2">
              <w:rPr>
                <w:rFonts w:cs="Times New Roman"/>
                <w:szCs w:val="28"/>
              </w:rPr>
              <w:t>mail</w:t>
            </w:r>
            <w:proofErr w:type="spellEnd"/>
            <w:r w:rsidRPr="00600BF2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600BF2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B02778" w:rsidRPr="00600BF2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02778" w:rsidRPr="00600BF2" w:rsidRDefault="00B02778" w:rsidP="00B0277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02778" w:rsidRPr="00600BF2" w:rsidRDefault="00B02778" w:rsidP="00B02778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02778" w:rsidRPr="004765DC" w:rsidRDefault="00B02778" w:rsidP="008D4C59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4765DC">
              <w:rPr>
                <w:rFonts w:cs="Times New Roman"/>
                <w:shd w:val="clear" w:color="auto" w:fill="FFFFFF"/>
              </w:rPr>
              <w:t>вищ</w:t>
            </w:r>
            <w:r w:rsidR="008D4C59">
              <w:rPr>
                <w:rFonts w:cs="Times New Roman"/>
                <w:shd w:val="clear" w:color="auto" w:fill="FFFFFF"/>
              </w:rPr>
              <w:t>а</w:t>
            </w:r>
            <w:r w:rsidRPr="004765DC">
              <w:rPr>
                <w:rFonts w:cs="Times New Roman"/>
                <w:shd w:val="clear" w:color="auto" w:fill="FFFFFF"/>
              </w:rPr>
              <w:t xml:space="preserve"> освіт</w:t>
            </w:r>
            <w:r w:rsidR="008D4C59">
              <w:rPr>
                <w:rFonts w:cs="Times New Roman"/>
                <w:shd w:val="clear" w:color="auto" w:fill="FFFFFF"/>
              </w:rPr>
              <w:t>а</w:t>
            </w:r>
            <w:r w:rsidRPr="004765DC">
              <w:rPr>
                <w:rFonts w:cs="Times New Roman"/>
                <w:shd w:val="clear" w:color="auto" w:fill="FFFFFF"/>
              </w:rPr>
              <w:t>, не нижче ступеня бакалавра, молодшого бакалавра в галузі знань «Право»</w:t>
            </w:r>
          </w:p>
        </w:tc>
      </w:tr>
      <w:tr w:rsidR="00F76472" w:rsidRPr="00600BF2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07E1" w:rsidRPr="007E07E1" w:rsidRDefault="007E07E1" w:rsidP="00CE1E4D">
            <w:pPr>
              <w:spacing w:after="0"/>
              <w:ind w:left="142" w:right="141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7E07E1">
              <w:rPr>
                <w:rFonts w:cs="Times New Roman"/>
                <w:szCs w:val="28"/>
              </w:rPr>
              <w:t xml:space="preserve">освід </w:t>
            </w:r>
            <w:r w:rsidR="007D5C0E">
              <w:rPr>
                <w:rFonts w:cs="Times New Roman"/>
                <w:szCs w:val="28"/>
              </w:rPr>
              <w:t xml:space="preserve">роботи </w:t>
            </w:r>
            <w:r w:rsidRPr="007E07E1">
              <w:rPr>
                <w:rFonts w:cs="Times New Roman"/>
                <w:szCs w:val="28"/>
              </w:rPr>
              <w:t>у сфері юриспруденції</w:t>
            </w:r>
          </w:p>
        </w:tc>
      </w:tr>
      <w:tr w:rsidR="00F76472" w:rsidRPr="00600BF2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600BF2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600BF2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7E07E1" w:rsidRPr="00600BF2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14D12" w:rsidRDefault="007E07E1" w:rsidP="007E07E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600BF2" w:rsidRDefault="007E07E1" w:rsidP="007E07E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7E07E1" w:rsidRPr="00600BF2" w:rsidRDefault="007E07E1" w:rsidP="007E07E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7E07E1" w:rsidRPr="00600BF2" w:rsidRDefault="007E07E1" w:rsidP="007E07E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7E07E1" w:rsidRPr="00600BF2" w:rsidRDefault="007E07E1" w:rsidP="007E07E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7E07E1" w:rsidRPr="00600BF2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14D12" w:rsidRDefault="007E07E1" w:rsidP="007E07E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600BF2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7E07E1" w:rsidRDefault="007E07E1" w:rsidP="007E07E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7E07E1" w:rsidRPr="007E427E" w:rsidRDefault="007E07E1" w:rsidP="007E07E1">
            <w:pPr>
              <w:spacing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7E07E1" w:rsidRPr="00600BF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314D12" w:rsidRDefault="007E07E1" w:rsidP="007E07E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F76472" w:rsidRDefault="007E07E1" w:rsidP="007E07E1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Default="007E07E1" w:rsidP="007E07E1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7E07E1" w:rsidRDefault="007E07E1" w:rsidP="007E07E1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7E07E1" w:rsidRDefault="007E07E1" w:rsidP="007E07E1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7E07E1" w:rsidRPr="00D77829" w:rsidRDefault="007E07E1" w:rsidP="007E07E1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7E07E1" w:rsidRPr="00600BF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600BF2" w:rsidRDefault="007E07E1" w:rsidP="007E07E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Pr="00600BF2" w:rsidRDefault="007E07E1" w:rsidP="007E07E1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чи технічні </w:t>
            </w:r>
            <w:r w:rsidRPr="00600BF2">
              <w:rPr>
                <w:rFonts w:eastAsia="Times New Roman" w:cs="Times New Roman"/>
                <w:szCs w:val="28"/>
              </w:rPr>
              <w:t>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7E1" w:rsidRDefault="007E07E1" w:rsidP="007E07E1">
            <w:pPr>
              <w:spacing w:after="0" w:line="240" w:lineRule="auto"/>
              <w:ind w:left="142" w:right="142"/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EF3785">
              <w:rPr>
                <w:rStyle w:val="rvts0"/>
                <w:szCs w:val="28"/>
              </w:rPr>
              <w:t xml:space="preserve">впевнений користувач </w:t>
            </w:r>
            <w:r w:rsidRPr="00EF3785">
              <w:rPr>
                <w:szCs w:val="28"/>
              </w:rPr>
              <w:t>офісної техніки та</w:t>
            </w:r>
            <w:r w:rsidRPr="00EF3785">
              <w:rPr>
                <w:rStyle w:val="rvts0"/>
                <w:szCs w:val="28"/>
              </w:rPr>
              <w:t xml:space="preserve"> ПК (</w:t>
            </w:r>
            <w:r w:rsidRPr="00EF3785">
              <w:rPr>
                <w:rStyle w:val="rvts0"/>
                <w:szCs w:val="28"/>
                <w:lang w:val="en-US"/>
              </w:rPr>
              <w:t>MS</w:t>
            </w:r>
            <w:r w:rsidRPr="00EF3785">
              <w:rPr>
                <w:rStyle w:val="rvts0"/>
                <w:szCs w:val="28"/>
              </w:rPr>
              <w:t xml:space="preserve"> </w:t>
            </w:r>
            <w:r w:rsidRPr="00EF3785">
              <w:rPr>
                <w:rStyle w:val="rvts0"/>
                <w:szCs w:val="28"/>
                <w:lang w:val="en-US"/>
              </w:rPr>
              <w:t>Office</w:t>
            </w:r>
            <w:r w:rsidRPr="00EF3785">
              <w:rPr>
                <w:rStyle w:val="rvts0"/>
                <w:szCs w:val="28"/>
              </w:rPr>
              <w:t>,</w:t>
            </w:r>
            <w:r w:rsidRPr="00EF3785">
              <w:rPr>
                <w:rStyle w:val="a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Word</w:t>
            </w:r>
            <w:r w:rsidRPr="00515D31">
              <w:rPr>
                <w:b/>
                <w:bCs/>
                <w:szCs w:val="28"/>
                <w:shd w:val="clear" w:color="auto" w:fill="FFFFFF"/>
              </w:rPr>
              <w:t>,</w:t>
            </w:r>
            <w:r w:rsidRPr="00515D31">
              <w:rPr>
                <w:rStyle w:val="apple-converted-space"/>
                <w:b/>
                <w:bCs/>
                <w:szCs w:val="28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Excel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Outlook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Express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:rsidR="007E07E1" w:rsidRPr="00600BF2" w:rsidRDefault="007E07E1" w:rsidP="007E07E1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675A7"/>
    <w:rsid w:val="00097300"/>
    <w:rsid w:val="000D216B"/>
    <w:rsid w:val="000F13B6"/>
    <w:rsid w:val="0010097A"/>
    <w:rsid w:val="00124041"/>
    <w:rsid w:val="001346D2"/>
    <w:rsid w:val="00136FFC"/>
    <w:rsid w:val="001440D6"/>
    <w:rsid w:val="001616D2"/>
    <w:rsid w:val="00170C82"/>
    <w:rsid w:val="00182DF7"/>
    <w:rsid w:val="00186CF3"/>
    <w:rsid w:val="00190E17"/>
    <w:rsid w:val="001A04F0"/>
    <w:rsid w:val="001D72C6"/>
    <w:rsid w:val="002052E9"/>
    <w:rsid w:val="002734F3"/>
    <w:rsid w:val="002B691E"/>
    <w:rsid w:val="003279D5"/>
    <w:rsid w:val="00352163"/>
    <w:rsid w:val="003B0FBC"/>
    <w:rsid w:val="003E6F1A"/>
    <w:rsid w:val="004204EB"/>
    <w:rsid w:val="00423C27"/>
    <w:rsid w:val="00447639"/>
    <w:rsid w:val="00463FCB"/>
    <w:rsid w:val="004765DC"/>
    <w:rsid w:val="00496CB6"/>
    <w:rsid w:val="004B22F4"/>
    <w:rsid w:val="004D3657"/>
    <w:rsid w:val="00515D31"/>
    <w:rsid w:val="00520749"/>
    <w:rsid w:val="0056068C"/>
    <w:rsid w:val="005B0D8E"/>
    <w:rsid w:val="005C0144"/>
    <w:rsid w:val="005D672D"/>
    <w:rsid w:val="00600BF2"/>
    <w:rsid w:val="00603065"/>
    <w:rsid w:val="00704ECA"/>
    <w:rsid w:val="007164EA"/>
    <w:rsid w:val="00781460"/>
    <w:rsid w:val="007D5C0E"/>
    <w:rsid w:val="007E07E1"/>
    <w:rsid w:val="008117C6"/>
    <w:rsid w:val="008B1973"/>
    <w:rsid w:val="008C4899"/>
    <w:rsid w:val="008D4C59"/>
    <w:rsid w:val="009E0FAC"/>
    <w:rsid w:val="00A2452F"/>
    <w:rsid w:val="00A31191"/>
    <w:rsid w:val="00A612AF"/>
    <w:rsid w:val="00A61527"/>
    <w:rsid w:val="00A67C49"/>
    <w:rsid w:val="00A73C26"/>
    <w:rsid w:val="00A9675E"/>
    <w:rsid w:val="00B010E6"/>
    <w:rsid w:val="00B02778"/>
    <w:rsid w:val="00B25185"/>
    <w:rsid w:val="00B67B51"/>
    <w:rsid w:val="00BD771B"/>
    <w:rsid w:val="00BF56CC"/>
    <w:rsid w:val="00CE1E4D"/>
    <w:rsid w:val="00CE1E8D"/>
    <w:rsid w:val="00CE3B9D"/>
    <w:rsid w:val="00D01F80"/>
    <w:rsid w:val="00D57716"/>
    <w:rsid w:val="00D6003D"/>
    <w:rsid w:val="00D77829"/>
    <w:rsid w:val="00D905E6"/>
    <w:rsid w:val="00DE0827"/>
    <w:rsid w:val="00E364E4"/>
    <w:rsid w:val="00E469E2"/>
    <w:rsid w:val="00EF34E3"/>
    <w:rsid w:val="00EF3DE6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uiPriority w:val="99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character" w:customStyle="1" w:styleId="1">
    <w:name w:val="Основний текст1"/>
    <w:basedOn w:val="a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96CB6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paragraph" w:styleId="a7">
    <w:name w:val="No Spacing"/>
    <w:uiPriority w:val="1"/>
    <w:qFormat/>
    <w:rsid w:val="00496CB6"/>
    <w:pPr>
      <w:spacing w:after="0" w:line="240" w:lineRule="auto"/>
    </w:pPr>
    <w:rPr>
      <w:rFonts w:ascii="Times New Roman" w:hAnsi="Times New Roman" w:cstheme="minorHAnsi"/>
      <w:sz w:val="28"/>
    </w:rPr>
  </w:style>
  <w:style w:type="paragraph" w:customStyle="1" w:styleId="rvps14">
    <w:name w:val="rvps14"/>
    <w:basedOn w:val="a"/>
    <w:uiPriority w:val="99"/>
    <w:rsid w:val="00EF3D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15D31"/>
  </w:style>
  <w:style w:type="character" w:styleId="a8">
    <w:name w:val="Strong"/>
    <w:qFormat/>
    <w:rsid w:val="0051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9</cp:revision>
  <cp:lastPrinted>2020-10-07T11:00:00Z</cp:lastPrinted>
  <dcterms:created xsi:type="dcterms:W3CDTF">2020-10-01T12:08:00Z</dcterms:created>
  <dcterms:modified xsi:type="dcterms:W3CDTF">2020-10-07T14:10:00Z</dcterms:modified>
</cp:coreProperties>
</file>