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A31191" w:rsidRDefault="000D216B" w:rsidP="000D216B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A31191">
        <w:rPr>
          <w:rFonts w:eastAsia="Calibri" w:cs="Times New Roman"/>
          <w:szCs w:val="28"/>
        </w:rPr>
        <w:t xml:space="preserve">ЗАТВЕРДЖЕНО </w:t>
      </w:r>
    </w:p>
    <w:p w:rsidR="00FA5B2C" w:rsidRPr="00A31191" w:rsidRDefault="000F13B6" w:rsidP="00FA5B2C">
      <w:pPr>
        <w:spacing w:after="0" w:line="240" w:lineRule="auto"/>
        <w:ind w:left="581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</w:t>
      </w:r>
      <w:r w:rsidR="000D216B" w:rsidRPr="00A31191">
        <w:rPr>
          <w:rFonts w:eastAsia="Calibri" w:cs="Times New Roman"/>
          <w:szCs w:val="28"/>
        </w:rPr>
        <w:t xml:space="preserve">аказ Міністерства освіти і науки України </w:t>
      </w:r>
    </w:p>
    <w:p w:rsidR="000D216B" w:rsidRPr="00FB4100" w:rsidRDefault="000F13B6" w:rsidP="00FA5B2C">
      <w:pPr>
        <w:spacing w:after="0" w:line="240" w:lineRule="auto"/>
        <w:ind w:left="5812"/>
        <w:rPr>
          <w:rFonts w:eastAsia="Calibri" w:cs="Times New Roman"/>
          <w:szCs w:val="28"/>
          <w:lang w:val="ru-RU"/>
        </w:rPr>
      </w:pPr>
      <w:r>
        <w:rPr>
          <w:rFonts w:eastAsia="Calibri" w:cs="Times New Roman"/>
          <w:szCs w:val="28"/>
        </w:rPr>
        <w:t>від</w:t>
      </w:r>
      <w:r w:rsidR="00BF56CC">
        <w:rPr>
          <w:rFonts w:eastAsia="Calibri" w:cs="Times New Roman"/>
          <w:szCs w:val="28"/>
        </w:rPr>
        <w:t xml:space="preserve"> </w:t>
      </w:r>
      <w:bookmarkStart w:id="0" w:name="_GoBack"/>
      <w:bookmarkEnd w:id="0"/>
      <w:r>
        <w:rPr>
          <w:rFonts w:eastAsia="Calibri" w:cs="Times New Roman"/>
          <w:szCs w:val="28"/>
          <w:lang w:val="ru-RU"/>
        </w:rPr>
        <w:t>17.06.2020</w:t>
      </w:r>
      <w:r w:rsidR="00FA5B2C" w:rsidRPr="00A31191">
        <w:rPr>
          <w:rFonts w:eastAsia="Calibri" w:cs="Times New Roman"/>
          <w:szCs w:val="28"/>
        </w:rPr>
        <w:t xml:space="preserve">  </w:t>
      </w:r>
      <w:r w:rsidR="000D216B" w:rsidRPr="00A31191">
        <w:rPr>
          <w:rFonts w:eastAsia="Calibri" w:cs="Times New Roman"/>
          <w:szCs w:val="28"/>
        </w:rPr>
        <w:t xml:space="preserve">№ </w:t>
      </w:r>
      <w:r>
        <w:rPr>
          <w:rFonts w:eastAsia="Calibri" w:cs="Times New Roman"/>
          <w:szCs w:val="28"/>
          <w:lang w:val="ru-RU"/>
        </w:rPr>
        <w:t>245-а</w:t>
      </w: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7"/>
        <w:gridCol w:w="56"/>
        <w:gridCol w:w="7231"/>
      </w:tblGrid>
      <w:tr w:rsidR="000D216B" w:rsidRPr="00A31191" w:rsidTr="00A31191">
        <w:trPr>
          <w:trHeight w:val="987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A31191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  <w:p w:rsidR="00FB4100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Головний спеціаліст </w:t>
            </w:r>
            <w:r w:rsidR="00FB4100" w:rsidRPr="00FB4100">
              <w:rPr>
                <w:rFonts w:eastAsia="Times New Roman" w:cs="Times New Roman"/>
                <w:szCs w:val="28"/>
              </w:rPr>
              <w:t xml:space="preserve">відділу  зв’язків із засобами масової інформації </w:t>
            </w:r>
            <w:r w:rsidR="00FB4100" w:rsidRPr="00182DF7">
              <w:rPr>
                <w:rFonts w:eastAsia="Times New Roman" w:cs="Times New Roman"/>
                <w:szCs w:val="28"/>
              </w:rPr>
              <w:t>у</w:t>
            </w:r>
            <w:r w:rsidR="00FB4100" w:rsidRPr="00FB4100">
              <w:rPr>
                <w:rFonts w:eastAsia="Times New Roman" w:cs="Times New Roman"/>
                <w:szCs w:val="28"/>
              </w:rPr>
              <w:t>правління з питань інформаційної політики та комунікацій</w:t>
            </w:r>
            <w:r w:rsidR="00FB4100" w:rsidRPr="00182DF7">
              <w:rPr>
                <w:rFonts w:eastAsia="Times New Roman" w:cs="Times New Roman"/>
                <w:szCs w:val="28"/>
              </w:rPr>
              <w:t xml:space="preserve"> </w:t>
            </w:r>
            <w:r w:rsidRPr="00A31191">
              <w:rPr>
                <w:rFonts w:eastAsia="Times New Roman" w:cs="Times New Roman"/>
                <w:szCs w:val="28"/>
              </w:rPr>
              <w:t xml:space="preserve">Міністерства освіти і науки України, </w:t>
            </w:r>
          </w:p>
          <w:p w:rsidR="000D216B" w:rsidRPr="00A31191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категорія </w:t>
            </w:r>
            <w:r w:rsidR="00FA5B2C" w:rsidRPr="00A31191">
              <w:rPr>
                <w:rFonts w:eastAsia="Times New Roman" w:cs="Times New Roman"/>
                <w:szCs w:val="28"/>
              </w:rPr>
              <w:t>В1</w:t>
            </w:r>
          </w:p>
        </w:tc>
      </w:tr>
      <w:tr w:rsidR="000D216B" w:rsidRPr="00A31191" w:rsidTr="00A31191">
        <w:trPr>
          <w:trHeight w:val="266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bookmarkStart w:id="1" w:name="n766"/>
            <w:bookmarkEnd w:id="1"/>
            <w:r w:rsidRPr="00A31191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B4100" w:rsidRPr="00FB4100" w:rsidRDefault="00FB4100" w:rsidP="00182DF7">
            <w:pPr>
              <w:spacing w:after="0" w:line="240" w:lineRule="auto"/>
              <w:ind w:left="202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Відповідно до основних завдань та обов’язків головний спеціаліст відділу:</w:t>
            </w:r>
          </w:p>
          <w:p w:rsidR="00FB4100" w:rsidRPr="00FB4100" w:rsidRDefault="00FB4100" w:rsidP="00182DF7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забезпечує ефективну взаємодію з засобами масової інформації, висвітлення діяльності Міністра, керівного складу Міністерства, установ та організацій, що належить до сфери управління Міністерства;</w:t>
            </w:r>
          </w:p>
          <w:p w:rsidR="00FB4100" w:rsidRPr="00FB4100" w:rsidRDefault="00FB4100" w:rsidP="00182DF7">
            <w:pPr>
              <w:spacing w:after="0" w:line="240" w:lineRule="auto"/>
              <w:ind w:left="202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готує інформаційні матеріали (підготовлені структурними підрозділами Міністерства) про діяльність Міністерства для поширення у пресі, телеканалах і радіо;</w:t>
            </w:r>
          </w:p>
          <w:p w:rsidR="00FB4100" w:rsidRPr="00FB4100" w:rsidRDefault="00FB4100" w:rsidP="00182DF7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веде облік звернень від ЗМІ із запитами на публічну інформацію, надання коментарів та інтерв’ю тощо;</w:t>
            </w:r>
          </w:p>
          <w:p w:rsidR="00FB4100" w:rsidRPr="00FB4100" w:rsidRDefault="00FB4100" w:rsidP="00182DF7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проводить акредитацію представників ЗМІ на публічні заходи, організаторами яких виступає Міністерство;</w:t>
            </w:r>
          </w:p>
          <w:p w:rsidR="00FB4100" w:rsidRPr="00FB4100" w:rsidRDefault="00FB4100" w:rsidP="00182DF7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готує відповіді на запити ЗМІ та/або координує підготовку таких відповідей іншими підрозділами Міністерства в рамках їхньої компетенції;</w:t>
            </w:r>
          </w:p>
          <w:p w:rsidR="00FB4100" w:rsidRPr="00FB4100" w:rsidRDefault="00FB4100" w:rsidP="00182DF7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займається редагуванням підготовлених матеріалів для розміщення на офіційному веб-сайті Міністерства та у засобах масової інформації, контролює достовірність довідкових даних від Міністерства;</w:t>
            </w:r>
          </w:p>
          <w:p w:rsidR="00FB4100" w:rsidRPr="00FB4100" w:rsidRDefault="00FB4100" w:rsidP="00182DF7">
            <w:pPr>
              <w:spacing w:after="0" w:line="240" w:lineRule="auto"/>
              <w:ind w:left="202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здійснює організацію зустрічей керівництва Міністерства з представниками засобів масової інформації;</w:t>
            </w:r>
          </w:p>
          <w:p w:rsidR="00FB4100" w:rsidRDefault="00FB4100" w:rsidP="00182DF7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готує для розміщення на офіційному веб-сайті Міністерства текстових матеріалів, перевіряє та контролює достовірність довідкових даних;</w:t>
            </w:r>
          </w:p>
          <w:p w:rsidR="001440D6" w:rsidRPr="00FB4100" w:rsidRDefault="001440D6" w:rsidP="00182DF7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забезпечує </w:t>
            </w:r>
            <w:r w:rsidRPr="001440D6">
              <w:rPr>
                <w:rFonts w:eastAsia="Times New Roman" w:cs="Times New Roman"/>
                <w:color w:val="000000"/>
                <w:szCs w:val="28"/>
                <w:lang w:eastAsia="uk-UA"/>
              </w:rPr>
              <w:t>оприлюднення на вебсайті МОН</w:t>
            </w:r>
            <w:r w:rsidR="005B0D8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  <w:r w:rsidRPr="001440D6">
              <w:rPr>
                <w:rFonts w:eastAsia="Times New Roman" w:cs="Times New Roman"/>
                <w:color w:val="000000"/>
                <w:szCs w:val="28"/>
                <w:lang w:eastAsia="uk-UA"/>
              </w:rPr>
              <w:t>інформації</w:t>
            </w:r>
            <w:r w:rsidR="00F6581B">
              <w:rPr>
                <w:rFonts w:eastAsia="Times New Roman" w:cs="Times New Roman"/>
                <w:color w:val="000000"/>
                <w:szCs w:val="28"/>
                <w:lang w:eastAsia="uk-UA"/>
              </w:rPr>
              <w:t>, створеної в процесі діяльності Міністерства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;</w:t>
            </w:r>
          </w:p>
          <w:p w:rsidR="00FB4100" w:rsidRPr="00FB4100" w:rsidRDefault="00FB4100" w:rsidP="00182DF7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надає відповіді на депутатські звернення, запити громадян та засобів масової інформації;</w:t>
            </w:r>
          </w:p>
          <w:p w:rsidR="000D216B" w:rsidRPr="00FB4100" w:rsidRDefault="00FB4100" w:rsidP="00182DF7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виконує інші завдання відповідно до доручень Міністра, начальника управління, начальника відділу - </w:t>
            </w: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lastRenderedPageBreak/>
              <w:t>заступника начальника управління та покладених на нього обов’язків.</w:t>
            </w:r>
          </w:p>
        </w:tc>
      </w:tr>
      <w:tr w:rsidR="000D216B" w:rsidRPr="00A31191" w:rsidTr="00A31191">
        <w:trPr>
          <w:trHeight w:val="402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lastRenderedPageBreak/>
              <w:t>Умови оплати праці *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- посадовий оклад – </w:t>
            </w:r>
            <w:r w:rsidR="00FA5B2C" w:rsidRPr="00A31191">
              <w:rPr>
                <w:rFonts w:eastAsia="Times New Roman" w:cs="Times New Roman"/>
                <w:szCs w:val="28"/>
              </w:rPr>
              <w:t>10600</w:t>
            </w:r>
            <w:r w:rsidRPr="00A31191">
              <w:rPr>
                <w:rFonts w:eastAsia="Times New Roman" w:cs="Times New Roman"/>
                <w:szCs w:val="28"/>
              </w:rPr>
              <w:t>;</w:t>
            </w:r>
          </w:p>
          <w:p w:rsidR="000D216B" w:rsidRPr="00A31191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- надбавка за ранг державного службовця; </w:t>
            </w:r>
          </w:p>
          <w:p w:rsidR="000D216B" w:rsidRPr="00A31191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0D216B" w:rsidRPr="00A31191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- інші виплати, премії – у разі встановлення</w:t>
            </w:r>
          </w:p>
        </w:tc>
      </w:tr>
      <w:tr w:rsidR="00A31191" w:rsidRPr="00A31191" w:rsidTr="00A31191">
        <w:trPr>
          <w:trHeight w:val="538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A31191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t>Інформація про стро</w:t>
            </w:r>
            <w:r>
              <w:rPr>
                <w:rFonts w:eastAsia="Times New Roman" w:cs="Times New Roman"/>
                <w:szCs w:val="28"/>
              </w:rPr>
              <w:t xml:space="preserve">ковість призначення на посаду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913ECD" w:rsidRDefault="00A31191" w:rsidP="00182DF7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913ECD">
              <w:rPr>
                <w:rFonts w:eastAsia="Times New Roman" w:cs="Times New Roman"/>
                <w:szCs w:val="28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законодавства, але не більше чотирьох місяців після відміни карантину</w:t>
            </w:r>
          </w:p>
        </w:tc>
      </w:tr>
      <w:tr w:rsidR="00A31191" w:rsidRPr="00A31191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A31191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</w:t>
            </w:r>
            <w:r>
              <w:rPr>
                <w:rFonts w:eastAsia="Times New Roman" w:cs="Times New Roman"/>
                <w:szCs w:val="28"/>
              </w:rPr>
              <w:t xml:space="preserve"> адресат та строк її подання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</w:t>
            </w:r>
            <w:r w:rsidR="00F6581B">
              <w:rPr>
                <w:rFonts w:cs="Times New Roman"/>
                <w:szCs w:val="28"/>
              </w:rPr>
              <w:t>раїни від 22 квітня 2020 року № </w:t>
            </w:r>
            <w:r w:rsidRPr="00913ECD">
              <w:rPr>
                <w:rFonts w:cs="Times New Roman"/>
                <w:szCs w:val="28"/>
              </w:rPr>
              <w:t>290 (далі – Порядок);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3)</w:t>
            </w:r>
            <w:r w:rsidRPr="00913ECD">
              <w:rPr>
                <w:rFonts w:cs="Times New Roman"/>
                <w:szCs w:val="28"/>
              </w:rPr>
              <w:tab/>
              <w:t xml:space="preserve">заяву, в якій особа повідомляє, що до неї не застосовуються заборони, визначені частиною третьою або четвертою статті 1 Закону України «Про очищення </w:t>
            </w:r>
            <w:r w:rsidRPr="00913ECD">
              <w:rPr>
                <w:rFonts w:cs="Times New Roman"/>
                <w:szCs w:val="28"/>
              </w:rPr>
              <w:lastRenderedPageBreak/>
              <w:t>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 xml:space="preserve">Інформація для участі у доборі подається до </w:t>
            </w:r>
            <w:r>
              <w:rPr>
                <w:rFonts w:cs="Times New Roman"/>
                <w:szCs w:val="28"/>
              </w:rPr>
              <w:t>18</w:t>
            </w:r>
            <w:r w:rsidRPr="00913ECD">
              <w:rPr>
                <w:rFonts w:cs="Times New Roman"/>
                <w:szCs w:val="28"/>
              </w:rPr>
              <w:t xml:space="preserve">:00 </w:t>
            </w:r>
          </w:p>
          <w:p w:rsidR="00A31191" w:rsidRPr="00913ECD" w:rsidRDefault="000F13B6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20 </w:t>
            </w:r>
            <w:r w:rsidR="00A31191">
              <w:rPr>
                <w:rFonts w:cs="Times New Roman"/>
                <w:szCs w:val="28"/>
              </w:rPr>
              <w:t>червня</w:t>
            </w:r>
            <w:r w:rsidR="00A31191" w:rsidRPr="00913ECD">
              <w:rPr>
                <w:rFonts w:cs="Times New Roman"/>
                <w:szCs w:val="28"/>
              </w:rPr>
              <w:t xml:space="preserve"> 2020 року через Єдиний портал вакансій державної служби НАДС (career.gov.ua).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</w:tc>
      </w:tr>
      <w:tr w:rsidR="00A31191" w:rsidRPr="00E64334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A96547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A31191" w:rsidRDefault="00A31191" w:rsidP="00182DF7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A31191">
              <w:rPr>
                <w:rFonts w:cs="Times New Roman"/>
                <w:szCs w:val="28"/>
              </w:rPr>
              <w:t>Ращенко Анастасія Юріївна</w:t>
            </w:r>
          </w:p>
          <w:p w:rsidR="00A31191" w:rsidRPr="00A31191" w:rsidRDefault="00A31191" w:rsidP="00182DF7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proofErr w:type="spellStart"/>
            <w:r w:rsidRPr="00A31191">
              <w:rPr>
                <w:rFonts w:cs="Times New Roman"/>
                <w:szCs w:val="28"/>
              </w:rPr>
              <w:t>Тел</w:t>
            </w:r>
            <w:proofErr w:type="spellEnd"/>
            <w:r w:rsidRPr="00A31191">
              <w:rPr>
                <w:rFonts w:cs="Times New Roman"/>
                <w:szCs w:val="28"/>
              </w:rPr>
              <w:t>. 481-47-88</w:t>
            </w:r>
          </w:p>
          <w:p w:rsidR="00A31191" w:rsidRPr="00A31191" w:rsidRDefault="00A31191" w:rsidP="00182DF7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A31191">
              <w:rPr>
                <w:rFonts w:cs="Times New Roman"/>
                <w:szCs w:val="28"/>
              </w:rPr>
              <w:t>e-</w:t>
            </w:r>
            <w:proofErr w:type="spellStart"/>
            <w:r w:rsidRPr="00A31191">
              <w:rPr>
                <w:rFonts w:cs="Times New Roman"/>
                <w:szCs w:val="28"/>
              </w:rPr>
              <w:t>mail</w:t>
            </w:r>
            <w:proofErr w:type="spellEnd"/>
            <w:r w:rsidRPr="00A31191">
              <w:rPr>
                <w:rFonts w:cs="Times New Roman"/>
                <w:szCs w:val="28"/>
              </w:rPr>
              <w:t>: rashchenko@mon.gov.ua</w:t>
            </w:r>
          </w:p>
        </w:tc>
      </w:tr>
      <w:tr w:rsidR="00A31191" w:rsidRPr="001B1920" w:rsidTr="001440D6"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1B1920" w:rsidRDefault="00A31191" w:rsidP="00182DF7">
            <w:pPr>
              <w:spacing w:before="150" w:after="15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1B1920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F76472" w:rsidRPr="001B1920" w:rsidTr="001440D6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82DF7">
            <w:pPr>
              <w:ind w:left="142" w:right="141"/>
              <w:rPr>
                <w:rFonts w:cs="Times New Roman"/>
                <w:szCs w:val="28"/>
              </w:rPr>
            </w:pPr>
            <w:r w:rsidRPr="00F76472">
              <w:rPr>
                <w:rStyle w:val="rvts0"/>
                <w:szCs w:val="28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F76472" w:rsidRPr="001B1920" w:rsidTr="001440D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82DF7">
            <w:pPr>
              <w:ind w:left="142" w:right="141"/>
              <w:rPr>
                <w:rFonts w:cs="Times New Roman"/>
                <w:szCs w:val="28"/>
              </w:rPr>
            </w:pPr>
            <w:r w:rsidRPr="00F76472">
              <w:rPr>
                <w:rFonts w:cs="Times New Roman"/>
                <w:szCs w:val="28"/>
              </w:rPr>
              <w:t>Не потребує</w:t>
            </w:r>
          </w:p>
        </w:tc>
      </w:tr>
      <w:tr w:rsidR="00F76472" w:rsidRPr="001B1920" w:rsidTr="001440D6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82DF7">
            <w:pPr>
              <w:ind w:left="142" w:right="141"/>
              <w:rPr>
                <w:rFonts w:cs="Times New Roman"/>
                <w:szCs w:val="28"/>
              </w:rPr>
            </w:pPr>
            <w:r w:rsidRPr="00F76472">
              <w:rPr>
                <w:rFonts w:cs="Times New Roman"/>
                <w:szCs w:val="28"/>
              </w:rPr>
              <w:t>Вільне володіння державною мовою</w:t>
            </w:r>
          </w:p>
        </w:tc>
      </w:tr>
      <w:tr w:rsidR="00124041" w:rsidRPr="001B1920" w:rsidTr="00124041">
        <w:trPr>
          <w:trHeight w:val="690"/>
        </w:trPr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041" w:rsidRPr="00F76472" w:rsidRDefault="000F13B6" w:rsidP="00124041">
            <w:pPr>
              <w:ind w:left="142" w:right="14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Спеціальні вимоги</w:t>
            </w:r>
          </w:p>
        </w:tc>
      </w:tr>
      <w:tr w:rsidR="000F13B6" w:rsidRPr="00F76472" w:rsidTr="00124041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13B6" w:rsidRPr="00314D12" w:rsidRDefault="000F13B6" w:rsidP="000F13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13B6" w:rsidRPr="000321FB" w:rsidRDefault="000F13B6" w:rsidP="000F13B6">
            <w:pPr>
              <w:spacing w:after="0"/>
            </w:pPr>
            <w:r w:rsidRPr="000321FB">
              <w:t>Досягнення результатів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13B6" w:rsidRDefault="000F13B6" w:rsidP="000F13B6">
            <w:pPr>
              <w:spacing w:after="0"/>
            </w:pPr>
            <w:r w:rsidRPr="000321FB">
              <w:t xml:space="preserve">здатність до чіткого бачення результату діяльності;  </w:t>
            </w:r>
          </w:p>
          <w:p w:rsidR="000F13B6" w:rsidRDefault="000F13B6" w:rsidP="000F13B6">
            <w:pPr>
              <w:spacing w:after="0"/>
            </w:pPr>
            <w:r w:rsidRPr="000321FB">
              <w:t xml:space="preserve">вміння фокусувати зусилля для досягнення результату діяльності; вміння запобігати та ефективно долати перешкоди;  навички планування своєї роботи;  </w:t>
            </w:r>
          </w:p>
          <w:p w:rsidR="000F13B6" w:rsidRPr="000321FB" w:rsidRDefault="000F13B6" w:rsidP="000F13B6">
            <w:pPr>
              <w:spacing w:after="0"/>
            </w:pPr>
            <w:r w:rsidRPr="000321FB">
              <w:t>дисципліна та відповідальність за виконання своїх  задач</w:t>
            </w:r>
          </w:p>
        </w:tc>
      </w:tr>
      <w:tr w:rsidR="000F13B6" w:rsidRPr="00F76472" w:rsidTr="00124041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13B6" w:rsidRPr="00314D12" w:rsidRDefault="000F13B6" w:rsidP="000F13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13B6" w:rsidRPr="000321FB" w:rsidRDefault="000F13B6" w:rsidP="000F13B6">
            <w:pPr>
              <w:spacing w:after="0"/>
            </w:pPr>
            <w:r w:rsidRPr="000321FB">
              <w:t>Комунікація та взаємодія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13B6" w:rsidRDefault="000F13B6" w:rsidP="000F13B6">
            <w:pPr>
              <w:spacing w:after="0"/>
            </w:pPr>
            <w:r w:rsidRPr="000321FB">
              <w:t xml:space="preserve">вміння слухати та сприймати думки; здатність ефективно взаємодіяти, дослухатися, сприймати та викладати думку, чітко висловлюватися (усно та письмово); </w:t>
            </w:r>
          </w:p>
          <w:p w:rsidR="000F13B6" w:rsidRDefault="000F13B6" w:rsidP="000F13B6">
            <w:pPr>
              <w:spacing w:after="0"/>
            </w:pPr>
            <w:r w:rsidRPr="000321FB">
              <w:lastRenderedPageBreak/>
              <w:t xml:space="preserve">готовність ділитися досвідом та ідеями, відкритість у обміні інформацією; </w:t>
            </w:r>
          </w:p>
          <w:p w:rsidR="000F13B6" w:rsidRDefault="000F13B6" w:rsidP="000F13B6">
            <w:pPr>
              <w:spacing w:after="0"/>
            </w:pPr>
            <w:r w:rsidRPr="000321FB">
              <w:t xml:space="preserve">орієнтація на командний результат вміння розбудовувати партнерські відносини; </w:t>
            </w:r>
          </w:p>
          <w:p w:rsidR="000F13B6" w:rsidRDefault="000F13B6" w:rsidP="000F13B6">
            <w:pPr>
              <w:spacing w:after="0"/>
            </w:pPr>
            <w:r w:rsidRPr="000321FB">
              <w:t>здатність переконувати інших за допомогою аргуме</w:t>
            </w:r>
            <w:r>
              <w:t>нтів та послідовної комунікації</w:t>
            </w:r>
          </w:p>
        </w:tc>
      </w:tr>
      <w:tr w:rsidR="000675A7" w:rsidRPr="00F76472" w:rsidTr="00124041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Default="000F13B6" w:rsidP="000F13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Pr="00F76472" w:rsidRDefault="000675A7" w:rsidP="000F13B6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D77829">
              <w:rPr>
                <w:rFonts w:eastAsia="Times New Roman" w:cs="Times New Roman"/>
                <w:szCs w:val="28"/>
              </w:rPr>
              <w:t>Професійні чи технічні знання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Default="000675A7" w:rsidP="000F13B6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</w:rPr>
            </w:pPr>
            <w:r w:rsidRPr="00D77829">
              <w:rPr>
                <w:rFonts w:eastAsia="Times New Roman" w:cs="Times New Roman"/>
                <w:szCs w:val="28"/>
              </w:rPr>
              <w:t xml:space="preserve">впевнений користувач ПК (Microsoft Office, </w:t>
            </w:r>
            <w:proofErr w:type="spellStart"/>
            <w:r w:rsidRPr="00D77829">
              <w:rPr>
                <w:rFonts w:eastAsia="Times New Roman" w:cs="Times New Roman"/>
                <w:szCs w:val="28"/>
              </w:rPr>
              <w:t>Internet</w:t>
            </w:r>
            <w:proofErr w:type="spellEnd"/>
            <w:r w:rsidRPr="00D77829">
              <w:rPr>
                <w:rFonts w:eastAsia="Times New Roman" w:cs="Times New Roman"/>
                <w:szCs w:val="28"/>
              </w:rPr>
              <w:t>), вміння користуватися</w:t>
            </w:r>
            <w:r w:rsidR="004B22F4">
              <w:rPr>
                <w:rFonts w:eastAsia="Times New Roman" w:cs="Times New Roman"/>
                <w:szCs w:val="28"/>
              </w:rPr>
              <w:t xml:space="preserve"> системою електронного документообігу, базами даних, реєстрами;</w:t>
            </w:r>
          </w:p>
          <w:p w:rsidR="004B22F4" w:rsidRPr="00D77829" w:rsidRDefault="004B22F4" w:rsidP="000F13B6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володіння навичками адміністрування</w:t>
            </w:r>
            <w:r w:rsidR="005D672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5D672D">
              <w:rPr>
                <w:rFonts w:eastAsia="Times New Roman" w:cs="Times New Roman"/>
                <w:szCs w:val="28"/>
              </w:rPr>
              <w:t>вебсайтів</w:t>
            </w:r>
            <w:proofErr w:type="spellEnd"/>
          </w:p>
        </w:tc>
      </w:tr>
    </w:tbl>
    <w:p w:rsidR="000D216B" w:rsidRDefault="000D216B" w:rsidP="00A31191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25185" w:rsidRDefault="00B25185" w:rsidP="00B25185">
      <w:pPr>
        <w:spacing w:after="0" w:line="240" w:lineRule="auto"/>
        <w:jc w:val="both"/>
        <w:rPr>
          <w:rFonts w:cs="Times New Roman"/>
          <w:szCs w:val="28"/>
        </w:rPr>
      </w:pPr>
    </w:p>
    <w:sectPr w:rsidR="00B25185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42F12"/>
    <w:rsid w:val="000675A7"/>
    <w:rsid w:val="000D216B"/>
    <w:rsid w:val="000F13B6"/>
    <w:rsid w:val="00124041"/>
    <w:rsid w:val="00136FFC"/>
    <w:rsid w:val="001440D6"/>
    <w:rsid w:val="001616D2"/>
    <w:rsid w:val="00170C82"/>
    <w:rsid w:val="00182DF7"/>
    <w:rsid w:val="00190E17"/>
    <w:rsid w:val="001A04F0"/>
    <w:rsid w:val="001D72C6"/>
    <w:rsid w:val="002052E9"/>
    <w:rsid w:val="002734F3"/>
    <w:rsid w:val="003279D5"/>
    <w:rsid w:val="00352163"/>
    <w:rsid w:val="003B0FBC"/>
    <w:rsid w:val="004204EB"/>
    <w:rsid w:val="00423C27"/>
    <w:rsid w:val="00463FCB"/>
    <w:rsid w:val="004B22F4"/>
    <w:rsid w:val="004D3657"/>
    <w:rsid w:val="00520749"/>
    <w:rsid w:val="005B0D8E"/>
    <w:rsid w:val="005C0144"/>
    <w:rsid w:val="005D672D"/>
    <w:rsid w:val="00603065"/>
    <w:rsid w:val="007164EA"/>
    <w:rsid w:val="00781460"/>
    <w:rsid w:val="008117C6"/>
    <w:rsid w:val="008C4899"/>
    <w:rsid w:val="009E0FAC"/>
    <w:rsid w:val="00A2452F"/>
    <w:rsid w:val="00A31191"/>
    <w:rsid w:val="00A61527"/>
    <w:rsid w:val="00A67C49"/>
    <w:rsid w:val="00B010E6"/>
    <w:rsid w:val="00B25185"/>
    <w:rsid w:val="00B67B51"/>
    <w:rsid w:val="00BF56CC"/>
    <w:rsid w:val="00CE1E8D"/>
    <w:rsid w:val="00D57716"/>
    <w:rsid w:val="00D6003D"/>
    <w:rsid w:val="00D77829"/>
    <w:rsid w:val="00D905E6"/>
    <w:rsid w:val="00E364E4"/>
    <w:rsid w:val="00EF34E3"/>
    <w:rsid w:val="00F6581B"/>
    <w:rsid w:val="00F76472"/>
    <w:rsid w:val="00FA5B2C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9371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3920</Words>
  <Characters>2235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5</cp:revision>
  <cp:lastPrinted>2020-06-17T12:43:00Z</cp:lastPrinted>
  <dcterms:created xsi:type="dcterms:W3CDTF">2020-06-17T12:36:00Z</dcterms:created>
  <dcterms:modified xsi:type="dcterms:W3CDTF">2020-06-17T12:45:00Z</dcterms:modified>
</cp:coreProperties>
</file>